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C6" w:rsidRPr="005261C6" w:rsidRDefault="005261C6" w:rsidP="005261C6">
      <w:pPr>
        <w:widowControl w:val="0"/>
        <w:spacing w:after="0" w:line="240" w:lineRule="auto"/>
        <w:ind w:firstLine="567"/>
        <w:jc w:val="center"/>
        <w:outlineLvl w:val="0"/>
        <w:rPr>
          <w:rFonts w:ascii="Times New Roman" w:hAnsi="Times New Roman" w:cs="Times New Roman"/>
          <w:b/>
          <w:sz w:val="24"/>
          <w:szCs w:val="24"/>
          <w:lang w:val="en-US"/>
        </w:rPr>
      </w:pPr>
      <w:bookmarkStart w:id="0" w:name="_Toc97117817"/>
      <w:r w:rsidRPr="005261C6">
        <w:rPr>
          <w:rFonts w:ascii="Times New Roman" w:hAnsi="Times New Roman" w:cs="Times New Roman"/>
          <w:b/>
          <w:sz w:val="24"/>
          <w:szCs w:val="24"/>
          <w:lang w:val="en-US"/>
        </w:rPr>
        <w:t>Non-profit joint stock Company</w:t>
      </w:r>
      <w:bookmarkEnd w:id="0"/>
    </w:p>
    <w:p w:rsidR="008F728F" w:rsidRPr="004077DF" w:rsidRDefault="005261C6" w:rsidP="005261C6">
      <w:pPr>
        <w:widowControl w:val="0"/>
        <w:spacing w:after="0" w:line="240" w:lineRule="auto"/>
        <w:ind w:firstLine="567"/>
        <w:jc w:val="center"/>
        <w:outlineLvl w:val="0"/>
        <w:rPr>
          <w:rFonts w:ascii="Times New Roman" w:hAnsi="Times New Roman" w:cs="Times New Roman"/>
          <w:b/>
          <w:sz w:val="24"/>
          <w:szCs w:val="24"/>
          <w:lang w:val="en-US"/>
        </w:rPr>
      </w:pPr>
      <w:r w:rsidRPr="005261C6">
        <w:rPr>
          <w:rFonts w:ascii="Times New Roman" w:hAnsi="Times New Roman" w:cs="Times New Roman"/>
          <w:b/>
          <w:sz w:val="24"/>
          <w:szCs w:val="24"/>
          <w:lang w:val="en-US"/>
        </w:rPr>
        <w:t xml:space="preserve"> </w:t>
      </w:r>
      <w:bookmarkStart w:id="1" w:name="_Toc97117818"/>
      <w:r w:rsidRPr="004077DF">
        <w:rPr>
          <w:rFonts w:ascii="Times New Roman" w:hAnsi="Times New Roman" w:cs="Times New Roman"/>
          <w:b/>
          <w:sz w:val="24"/>
          <w:szCs w:val="24"/>
          <w:lang w:val="en-US"/>
        </w:rPr>
        <w:t>«</w:t>
      </w:r>
      <w:r w:rsidRPr="005261C6">
        <w:rPr>
          <w:rFonts w:ascii="Times New Roman" w:hAnsi="Times New Roman" w:cs="Times New Roman"/>
          <w:b/>
          <w:sz w:val="24"/>
          <w:szCs w:val="24"/>
          <w:lang w:val="en-US"/>
        </w:rPr>
        <w:t xml:space="preserve">Pavlodar </w:t>
      </w:r>
      <w:r>
        <w:rPr>
          <w:rFonts w:ascii="Times New Roman" w:hAnsi="Times New Roman" w:cs="Times New Roman"/>
          <w:b/>
          <w:sz w:val="24"/>
          <w:szCs w:val="24"/>
        </w:rPr>
        <w:t>р</w:t>
      </w:r>
      <w:proofErr w:type="spellStart"/>
      <w:r w:rsidRPr="005261C6">
        <w:rPr>
          <w:rFonts w:ascii="Times New Roman" w:hAnsi="Times New Roman" w:cs="Times New Roman"/>
          <w:b/>
          <w:sz w:val="24"/>
          <w:szCs w:val="24"/>
          <w:lang w:val="en-US"/>
        </w:rPr>
        <w:t>edagogical</w:t>
      </w:r>
      <w:proofErr w:type="spellEnd"/>
      <w:r w:rsidRPr="005261C6">
        <w:rPr>
          <w:rFonts w:ascii="Times New Roman" w:hAnsi="Times New Roman" w:cs="Times New Roman"/>
          <w:b/>
          <w:sz w:val="24"/>
          <w:szCs w:val="24"/>
          <w:lang w:val="en-US"/>
        </w:rPr>
        <w:t xml:space="preserve"> </w:t>
      </w:r>
      <w:r>
        <w:rPr>
          <w:rFonts w:ascii="Times New Roman" w:hAnsi="Times New Roman" w:cs="Times New Roman"/>
          <w:b/>
          <w:sz w:val="24"/>
          <w:szCs w:val="24"/>
          <w:lang w:val="en-US"/>
        </w:rPr>
        <w:t>u</w:t>
      </w:r>
      <w:r w:rsidRPr="005261C6">
        <w:rPr>
          <w:rFonts w:ascii="Times New Roman" w:hAnsi="Times New Roman" w:cs="Times New Roman"/>
          <w:b/>
          <w:sz w:val="24"/>
          <w:szCs w:val="24"/>
          <w:lang w:val="en-US"/>
        </w:rPr>
        <w:t>niversity</w:t>
      </w:r>
      <w:r w:rsidRPr="004077DF">
        <w:rPr>
          <w:rFonts w:ascii="Times New Roman" w:hAnsi="Times New Roman" w:cs="Times New Roman"/>
          <w:b/>
          <w:sz w:val="24"/>
          <w:szCs w:val="24"/>
          <w:lang w:val="en-US"/>
        </w:rPr>
        <w:t>»</w:t>
      </w:r>
      <w:bookmarkEnd w:id="1"/>
    </w:p>
    <w:p w:rsidR="00B0625A" w:rsidRPr="005261C6" w:rsidRDefault="00B0625A" w:rsidP="00C33111">
      <w:pPr>
        <w:widowControl w:val="0"/>
        <w:spacing w:after="0" w:line="240" w:lineRule="auto"/>
        <w:ind w:firstLine="567"/>
        <w:jc w:val="center"/>
        <w:rPr>
          <w:rFonts w:ascii="Times New Roman" w:hAnsi="Times New Roman" w:cs="Times New Roman"/>
          <w:sz w:val="24"/>
          <w:szCs w:val="24"/>
          <w:lang w:val="en-US"/>
        </w:rPr>
      </w:pPr>
    </w:p>
    <w:p w:rsidR="00E67F8D" w:rsidRPr="005261C6" w:rsidRDefault="00E67F8D" w:rsidP="00C33111">
      <w:pPr>
        <w:widowControl w:val="0"/>
        <w:spacing w:after="0" w:line="240" w:lineRule="auto"/>
        <w:ind w:firstLine="567"/>
        <w:jc w:val="center"/>
        <w:rPr>
          <w:rFonts w:ascii="Times New Roman" w:hAnsi="Times New Roman" w:cs="Times New Roman"/>
          <w:b/>
          <w:bCs/>
          <w:sz w:val="24"/>
          <w:szCs w:val="24"/>
          <w:lang w:val="en-US"/>
        </w:rPr>
      </w:pPr>
    </w:p>
    <w:p w:rsidR="00E67F8D" w:rsidRPr="000714AD" w:rsidRDefault="0086060E" w:rsidP="00C33111">
      <w:pPr>
        <w:widowControl w:val="0"/>
        <w:spacing w:after="0" w:line="240" w:lineRule="auto"/>
        <w:ind w:firstLine="567"/>
        <w:jc w:val="center"/>
        <w:rPr>
          <w:rFonts w:ascii="Times New Roman" w:hAnsi="Times New Roman" w:cs="Times New Roman"/>
          <w:b/>
          <w:bCs/>
          <w:sz w:val="24"/>
          <w:szCs w:val="24"/>
        </w:rPr>
      </w:pPr>
      <w:r w:rsidRPr="000714AD">
        <w:rPr>
          <w:noProof/>
        </w:rPr>
        <mc:AlternateContent>
          <mc:Choice Requires="wps">
            <w:drawing>
              <wp:inline distT="0" distB="0" distL="0" distR="0">
                <wp:extent cx="304800" cy="304800"/>
                <wp:effectExtent l="0" t="0" r="0" b="0"/>
                <wp:docPr id="2" name="Прямоугольник 2" descr="https://af12.mail.ru/cgi-bin/readmsg?id=16370350850258090399;0;1;1&amp;mode=attachment&amp;email=skif360@mail.ru&amp;ct=image%2fpng&amp;cn=image.png&amp;cte=bin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6CCA030" id="Прямоугольник 2" o:spid="_x0000_s1026" alt="https://af12.mail.ru/cgi-bin/readmsg?id=16370350850258090399;0;1;1&amp;mode=attachment&amp;email=skif360@mail.ru&amp;ct=image%2fpng&amp;cn=image.png&amp;cte=bin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9DrSSwMAAHQ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0714A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37DC1" w:rsidRPr="00E11002" w:rsidRDefault="00D37DC1" w:rsidP="00D37DC1">
      <w:pPr>
        <w:ind w:firstLine="567"/>
        <w:jc w:val="both"/>
        <w:rPr>
          <w:rFonts w:cs="Times New Roman"/>
        </w:rPr>
      </w:pPr>
    </w:p>
    <w:p w:rsidR="00D37DC1" w:rsidRPr="00E11002" w:rsidRDefault="00D37DC1" w:rsidP="00D37DC1">
      <w:pPr>
        <w:ind w:firstLine="567"/>
        <w:jc w:val="center"/>
        <w:rPr>
          <w:rFonts w:cs="Times New Roman"/>
        </w:rPr>
      </w:pPr>
      <w:r w:rsidRPr="00227753">
        <w:rPr>
          <w:rFonts w:cs="Times New Roman"/>
          <w:noProof/>
        </w:rPr>
        <w:drawing>
          <wp:inline distT="0" distB="0" distL="0" distR="0">
            <wp:extent cx="2581275" cy="590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81275" cy="590550"/>
                    </a:xfrm>
                    <a:prstGeom prst="rect">
                      <a:avLst/>
                    </a:prstGeom>
                    <a:noFill/>
                    <a:ln>
                      <a:noFill/>
                    </a:ln>
                  </pic:spPr>
                </pic:pic>
              </a:graphicData>
            </a:graphic>
          </wp:inline>
        </w:drawing>
      </w:r>
    </w:p>
    <w:p w:rsidR="00E67F8D" w:rsidRPr="000714AD" w:rsidRDefault="00E67F8D" w:rsidP="00C33111">
      <w:pPr>
        <w:widowControl w:val="0"/>
        <w:spacing w:after="0" w:line="240" w:lineRule="auto"/>
        <w:ind w:firstLine="567"/>
        <w:jc w:val="center"/>
        <w:rPr>
          <w:rFonts w:ascii="Times New Roman" w:hAnsi="Times New Roman" w:cs="Times New Roman"/>
          <w:b/>
          <w:bCs/>
          <w:sz w:val="24"/>
          <w:szCs w:val="24"/>
        </w:rPr>
      </w:pPr>
    </w:p>
    <w:p w:rsidR="0086060E" w:rsidRPr="000714AD" w:rsidRDefault="0086060E" w:rsidP="00C33111">
      <w:pPr>
        <w:widowControl w:val="0"/>
        <w:spacing w:after="0" w:line="240" w:lineRule="auto"/>
        <w:ind w:firstLine="567"/>
        <w:jc w:val="center"/>
        <w:rPr>
          <w:rFonts w:ascii="Times New Roman" w:hAnsi="Times New Roman" w:cs="Times New Roman"/>
          <w:b/>
          <w:bCs/>
          <w:sz w:val="24"/>
          <w:szCs w:val="24"/>
        </w:rPr>
      </w:pPr>
    </w:p>
    <w:p w:rsidR="0086060E" w:rsidRPr="000714AD" w:rsidRDefault="0086060E" w:rsidP="00C33111">
      <w:pPr>
        <w:widowControl w:val="0"/>
        <w:spacing w:after="0" w:line="240" w:lineRule="auto"/>
        <w:ind w:firstLine="567"/>
        <w:jc w:val="center"/>
        <w:rPr>
          <w:rFonts w:ascii="Times New Roman" w:hAnsi="Times New Roman" w:cs="Times New Roman"/>
          <w:b/>
          <w:bCs/>
          <w:sz w:val="24"/>
          <w:szCs w:val="24"/>
        </w:rPr>
      </w:pPr>
    </w:p>
    <w:p w:rsidR="0086060E" w:rsidRPr="000714AD" w:rsidRDefault="0086060E" w:rsidP="00C33111">
      <w:pPr>
        <w:widowControl w:val="0"/>
        <w:spacing w:after="0" w:line="240" w:lineRule="auto"/>
        <w:ind w:firstLine="567"/>
        <w:jc w:val="center"/>
        <w:rPr>
          <w:rFonts w:ascii="Times New Roman" w:hAnsi="Times New Roman" w:cs="Times New Roman"/>
          <w:b/>
          <w:bCs/>
          <w:sz w:val="24"/>
          <w:szCs w:val="24"/>
        </w:rPr>
      </w:pPr>
    </w:p>
    <w:p w:rsidR="0086060E" w:rsidRDefault="0086060E" w:rsidP="00C33111">
      <w:pPr>
        <w:widowControl w:val="0"/>
        <w:spacing w:after="0" w:line="240" w:lineRule="auto"/>
        <w:ind w:firstLine="567"/>
        <w:jc w:val="center"/>
        <w:rPr>
          <w:rFonts w:ascii="Times New Roman" w:hAnsi="Times New Roman" w:cs="Times New Roman"/>
          <w:b/>
          <w:bCs/>
          <w:sz w:val="24"/>
          <w:szCs w:val="24"/>
        </w:rPr>
      </w:pPr>
    </w:p>
    <w:p w:rsidR="005261C6" w:rsidRPr="000714AD" w:rsidRDefault="005261C6" w:rsidP="00C33111">
      <w:pPr>
        <w:widowControl w:val="0"/>
        <w:spacing w:after="0" w:line="240" w:lineRule="auto"/>
        <w:ind w:firstLine="567"/>
        <w:jc w:val="center"/>
        <w:rPr>
          <w:rFonts w:ascii="Times New Roman" w:hAnsi="Times New Roman" w:cs="Times New Roman"/>
          <w:b/>
          <w:bCs/>
          <w:sz w:val="24"/>
          <w:szCs w:val="24"/>
        </w:rPr>
      </w:pPr>
    </w:p>
    <w:p w:rsidR="008F728F" w:rsidRPr="000714AD" w:rsidRDefault="008F728F" w:rsidP="00C33111">
      <w:pPr>
        <w:widowControl w:val="0"/>
        <w:spacing w:after="0" w:line="240" w:lineRule="auto"/>
        <w:ind w:firstLine="567"/>
        <w:jc w:val="center"/>
        <w:outlineLvl w:val="0"/>
        <w:rPr>
          <w:rFonts w:ascii="Times New Roman" w:hAnsi="Times New Roman" w:cs="Times New Roman"/>
          <w:b/>
          <w:bCs/>
          <w:sz w:val="24"/>
          <w:szCs w:val="24"/>
        </w:rPr>
      </w:pPr>
    </w:p>
    <w:p w:rsidR="005261C6" w:rsidRDefault="005261C6" w:rsidP="00C33111">
      <w:pPr>
        <w:widowControl w:val="0"/>
        <w:tabs>
          <w:tab w:val="left" w:pos="709"/>
          <w:tab w:val="left" w:pos="8647"/>
        </w:tabs>
        <w:spacing w:after="0" w:line="240" w:lineRule="auto"/>
        <w:ind w:firstLine="567"/>
        <w:jc w:val="center"/>
        <w:rPr>
          <w:rFonts w:ascii="Times New Roman" w:hAnsi="Times New Roman" w:cs="Times New Roman"/>
          <w:b/>
          <w:sz w:val="24"/>
          <w:szCs w:val="24"/>
          <w:lang w:val="en-US"/>
        </w:rPr>
      </w:pPr>
      <w:r w:rsidRPr="005261C6">
        <w:rPr>
          <w:rFonts w:ascii="Times New Roman" w:hAnsi="Times New Roman" w:cs="Times New Roman"/>
          <w:b/>
          <w:sz w:val="24"/>
          <w:szCs w:val="24"/>
          <w:lang w:val="en-US"/>
        </w:rPr>
        <w:t>SELF-ASSESSMENT REPORT</w:t>
      </w:r>
    </w:p>
    <w:p w:rsidR="007F2A93" w:rsidRPr="005261C6" w:rsidRDefault="005261C6" w:rsidP="00C33111">
      <w:pPr>
        <w:widowControl w:val="0"/>
        <w:tabs>
          <w:tab w:val="left" w:pos="709"/>
          <w:tab w:val="left" w:pos="8647"/>
        </w:tabs>
        <w:spacing w:after="0" w:line="240" w:lineRule="auto"/>
        <w:ind w:firstLine="567"/>
        <w:jc w:val="center"/>
        <w:rPr>
          <w:rFonts w:ascii="Times New Roman" w:hAnsi="Times New Roman" w:cs="Times New Roman"/>
          <w:b/>
          <w:sz w:val="24"/>
          <w:szCs w:val="24"/>
          <w:lang w:val="en-US"/>
        </w:rPr>
      </w:pPr>
      <w:r w:rsidRPr="005261C6">
        <w:rPr>
          <w:rFonts w:ascii="Times New Roman" w:hAnsi="Times New Roman" w:cs="Times New Roman"/>
          <w:b/>
          <w:sz w:val="24"/>
          <w:szCs w:val="24"/>
          <w:lang w:val="en-US"/>
        </w:rPr>
        <w:t xml:space="preserve"> OF ORGANISATION OF THE EDUCATIONAL PROGRAM WITHIN THE FRAMEWORK OF SPECIALIZED ACCREDITATION</w:t>
      </w:r>
    </w:p>
    <w:p w:rsidR="00195F4E" w:rsidRDefault="00195F4E" w:rsidP="00950BD0">
      <w:pPr>
        <w:widowControl w:val="0"/>
        <w:spacing w:after="0" w:line="240" w:lineRule="auto"/>
        <w:jc w:val="both"/>
        <w:rPr>
          <w:rFonts w:ascii="Times New Roman" w:hAnsi="Times New Roman" w:cs="Times New Roman"/>
          <w:b/>
          <w:sz w:val="24"/>
          <w:szCs w:val="24"/>
          <w:lang w:val="en-US"/>
        </w:rPr>
      </w:pPr>
    </w:p>
    <w:p w:rsidR="005261C6" w:rsidRPr="005261C6" w:rsidRDefault="005261C6" w:rsidP="00950BD0">
      <w:pPr>
        <w:widowControl w:val="0"/>
        <w:spacing w:after="0" w:line="240" w:lineRule="auto"/>
        <w:jc w:val="both"/>
        <w:rPr>
          <w:rFonts w:ascii="Times New Roman" w:hAnsi="Times New Roman" w:cs="Times New Roman"/>
          <w:b/>
          <w:sz w:val="24"/>
          <w:szCs w:val="24"/>
          <w:lang w:val="en-US"/>
        </w:rPr>
      </w:pPr>
    </w:p>
    <w:p w:rsidR="009B627A" w:rsidRPr="00277B6E" w:rsidRDefault="00277B6E" w:rsidP="005261C6">
      <w:pPr>
        <w:widowControl w:val="0"/>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7M01470 </w:t>
      </w:r>
      <w:r w:rsidRPr="00277B6E">
        <w:rPr>
          <w:rFonts w:ascii="Times New Roman" w:hAnsi="Times New Roman" w:cs="Times New Roman"/>
          <w:b/>
          <w:sz w:val="24"/>
          <w:szCs w:val="24"/>
          <w:lang w:val="en-US"/>
        </w:rPr>
        <w:t>«</w:t>
      </w:r>
      <w:r w:rsidR="005261C6" w:rsidRPr="005261C6">
        <w:rPr>
          <w:rFonts w:ascii="Times New Roman" w:hAnsi="Times New Roman" w:cs="Times New Roman"/>
          <w:b/>
          <w:sz w:val="24"/>
          <w:szCs w:val="24"/>
          <w:lang w:val="en-US"/>
        </w:rPr>
        <w:t>ARTISTIC WORK, GRAPHICS AND DESIGN</w:t>
      </w:r>
      <w:r w:rsidRPr="00277B6E">
        <w:rPr>
          <w:rFonts w:ascii="Times New Roman" w:hAnsi="Times New Roman" w:cs="Times New Roman"/>
          <w:b/>
          <w:sz w:val="24"/>
          <w:szCs w:val="24"/>
          <w:lang w:val="en-US"/>
        </w:rPr>
        <w:t>»</w:t>
      </w:r>
    </w:p>
    <w:p w:rsidR="00B0625A" w:rsidRPr="005261C6" w:rsidRDefault="00B0625A" w:rsidP="00C33111">
      <w:pPr>
        <w:widowControl w:val="0"/>
        <w:spacing w:after="0" w:line="240" w:lineRule="auto"/>
        <w:ind w:firstLine="567"/>
        <w:jc w:val="both"/>
        <w:rPr>
          <w:rFonts w:ascii="Times New Roman" w:hAnsi="Times New Roman" w:cs="Times New Roman"/>
          <w:sz w:val="24"/>
          <w:szCs w:val="24"/>
          <w:lang w:val="en-US"/>
        </w:rPr>
      </w:pPr>
    </w:p>
    <w:p w:rsidR="004B4FBF" w:rsidRPr="005261C6" w:rsidRDefault="004B4FBF" w:rsidP="00C33111">
      <w:pPr>
        <w:widowControl w:val="0"/>
        <w:spacing w:after="0" w:line="240" w:lineRule="auto"/>
        <w:ind w:firstLine="567"/>
        <w:jc w:val="both"/>
        <w:rPr>
          <w:rFonts w:ascii="Times New Roman" w:hAnsi="Times New Roman" w:cs="Times New Roman"/>
          <w:sz w:val="24"/>
          <w:szCs w:val="24"/>
          <w:lang w:val="en-US"/>
        </w:rPr>
      </w:pPr>
    </w:p>
    <w:p w:rsidR="004B4FBF" w:rsidRPr="005261C6" w:rsidRDefault="004B4FBF"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8417ED" w:rsidRPr="005261C6" w:rsidRDefault="008417ED"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195F4E" w:rsidRPr="005261C6" w:rsidRDefault="00195F4E" w:rsidP="00C33111">
      <w:pPr>
        <w:widowControl w:val="0"/>
        <w:spacing w:after="0" w:line="240" w:lineRule="auto"/>
        <w:ind w:firstLine="567"/>
        <w:jc w:val="both"/>
        <w:rPr>
          <w:rFonts w:ascii="Times New Roman" w:hAnsi="Times New Roman" w:cs="Times New Roman"/>
          <w:sz w:val="24"/>
          <w:szCs w:val="24"/>
          <w:lang w:val="en-US"/>
        </w:rPr>
      </w:pPr>
    </w:p>
    <w:p w:rsidR="006E138D" w:rsidRPr="005261C6" w:rsidRDefault="006E138D" w:rsidP="00C33111">
      <w:pPr>
        <w:widowControl w:val="0"/>
        <w:spacing w:after="0" w:line="240" w:lineRule="auto"/>
        <w:ind w:firstLine="567"/>
        <w:jc w:val="both"/>
        <w:rPr>
          <w:rFonts w:ascii="Times New Roman" w:hAnsi="Times New Roman" w:cs="Times New Roman"/>
          <w:sz w:val="24"/>
          <w:szCs w:val="24"/>
          <w:lang w:val="en-US"/>
        </w:rPr>
      </w:pPr>
    </w:p>
    <w:p w:rsidR="006E138D" w:rsidRPr="005261C6" w:rsidRDefault="006E138D" w:rsidP="00C33111">
      <w:pPr>
        <w:widowControl w:val="0"/>
        <w:spacing w:after="0" w:line="240" w:lineRule="auto"/>
        <w:ind w:firstLine="567"/>
        <w:jc w:val="both"/>
        <w:rPr>
          <w:rFonts w:ascii="Times New Roman" w:hAnsi="Times New Roman" w:cs="Times New Roman"/>
          <w:sz w:val="24"/>
          <w:szCs w:val="24"/>
          <w:lang w:val="en-US"/>
        </w:rPr>
      </w:pPr>
    </w:p>
    <w:p w:rsidR="006E138D" w:rsidRPr="005261C6" w:rsidRDefault="006E138D" w:rsidP="00C33111">
      <w:pPr>
        <w:widowControl w:val="0"/>
        <w:spacing w:after="0" w:line="240" w:lineRule="auto"/>
        <w:ind w:firstLine="567"/>
        <w:jc w:val="both"/>
        <w:rPr>
          <w:rFonts w:ascii="Times New Roman" w:hAnsi="Times New Roman" w:cs="Times New Roman"/>
          <w:sz w:val="24"/>
          <w:szCs w:val="24"/>
          <w:lang w:val="en-US"/>
        </w:rPr>
      </w:pPr>
    </w:p>
    <w:p w:rsidR="006E138D" w:rsidRPr="005261C6" w:rsidRDefault="006E138D" w:rsidP="00C33111">
      <w:pPr>
        <w:widowControl w:val="0"/>
        <w:spacing w:after="0" w:line="240" w:lineRule="auto"/>
        <w:ind w:firstLine="567"/>
        <w:jc w:val="both"/>
        <w:rPr>
          <w:rFonts w:ascii="Times New Roman" w:hAnsi="Times New Roman" w:cs="Times New Roman"/>
          <w:sz w:val="24"/>
          <w:szCs w:val="24"/>
          <w:lang w:val="en-US"/>
        </w:rPr>
      </w:pPr>
    </w:p>
    <w:p w:rsidR="006E138D" w:rsidRDefault="006E138D" w:rsidP="00C33111">
      <w:pPr>
        <w:widowControl w:val="0"/>
        <w:spacing w:after="0" w:line="240" w:lineRule="auto"/>
        <w:ind w:firstLine="567"/>
        <w:jc w:val="both"/>
        <w:rPr>
          <w:rFonts w:ascii="Times New Roman" w:hAnsi="Times New Roman" w:cs="Times New Roman"/>
          <w:sz w:val="24"/>
          <w:szCs w:val="24"/>
          <w:lang w:val="en-US"/>
        </w:rPr>
      </w:pPr>
    </w:p>
    <w:p w:rsidR="005261C6" w:rsidRPr="005261C6" w:rsidRDefault="005261C6" w:rsidP="00C33111">
      <w:pPr>
        <w:widowControl w:v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
        <w:widowControl w:val="0"/>
        <w:spacing w:after="0" w:line="240" w:lineRule="auto"/>
        <w:ind w:firstLine="567"/>
        <w:jc w:val="both"/>
        <w:rPr>
          <w:rFonts w:ascii="Times New Roman" w:hAnsi="Times New Roman" w:cs="Times New Roman"/>
          <w:sz w:val="24"/>
          <w:szCs w:val="24"/>
          <w:lang w:val="en-US"/>
        </w:rPr>
      </w:pPr>
    </w:p>
    <w:p w:rsidR="00252DED" w:rsidRPr="00277B6E" w:rsidRDefault="005261C6" w:rsidP="00A54975">
      <w:pPr>
        <w:widowControl w:val="0"/>
        <w:spacing w:after="0" w:line="240" w:lineRule="auto"/>
        <w:ind w:firstLine="567"/>
        <w:jc w:val="center"/>
        <w:rPr>
          <w:rFonts w:ascii="Times New Roman" w:hAnsi="Times New Roman" w:cs="Times New Roman"/>
          <w:b/>
          <w:sz w:val="24"/>
          <w:szCs w:val="24"/>
          <w:lang w:val="kk-KZ"/>
        </w:rPr>
      </w:pPr>
      <w:proofErr w:type="spellStart"/>
      <w:r w:rsidRPr="00277B6E">
        <w:rPr>
          <w:rFonts w:ascii="Times New Roman" w:hAnsi="Times New Roman" w:cs="Times New Roman"/>
          <w:b/>
          <w:sz w:val="24"/>
          <w:szCs w:val="24"/>
        </w:rPr>
        <w:t>Pavlodar</w:t>
      </w:r>
      <w:proofErr w:type="spellEnd"/>
      <w:r w:rsidR="00950BD0" w:rsidRPr="00277B6E">
        <w:rPr>
          <w:rFonts w:ascii="Times New Roman" w:hAnsi="Times New Roman" w:cs="Times New Roman"/>
          <w:b/>
          <w:sz w:val="24"/>
          <w:szCs w:val="24"/>
        </w:rPr>
        <w:t>,</w:t>
      </w:r>
      <w:r w:rsidR="00B0625A" w:rsidRPr="00277B6E">
        <w:rPr>
          <w:rFonts w:ascii="Times New Roman" w:hAnsi="Times New Roman" w:cs="Times New Roman"/>
          <w:b/>
          <w:sz w:val="24"/>
          <w:szCs w:val="24"/>
        </w:rPr>
        <w:t xml:space="preserve"> 20</w:t>
      </w:r>
      <w:r w:rsidR="006E138D" w:rsidRPr="00277B6E">
        <w:rPr>
          <w:rFonts w:ascii="Times New Roman" w:hAnsi="Times New Roman" w:cs="Times New Roman"/>
          <w:b/>
          <w:sz w:val="24"/>
          <w:szCs w:val="24"/>
          <w:lang w:val="kk-KZ"/>
        </w:rPr>
        <w:t>2</w:t>
      </w:r>
      <w:r w:rsidR="00904930" w:rsidRPr="00277B6E">
        <w:rPr>
          <w:rFonts w:ascii="Times New Roman" w:hAnsi="Times New Roman" w:cs="Times New Roman"/>
          <w:b/>
          <w:sz w:val="24"/>
          <w:szCs w:val="24"/>
          <w:lang w:val="kk-KZ"/>
        </w:rPr>
        <w:t>2</w:t>
      </w:r>
    </w:p>
    <w:p w:rsidR="00BA10CF" w:rsidRPr="000714AD" w:rsidRDefault="00BA10CF" w:rsidP="00C33111">
      <w:pPr>
        <w:widowControl w:val="0"/>
        <w:spacing w:after="0" w:line="240" w:lineRule="auto"/>
        <w:ind w:firstLine="567"/>
        <w:jc w:val="both"/>
        <w:rPr>
          <w:rFonts w:ascii="Times New Roman" w:hAnsi="Times New Roman" w:cs="Times New Roman"/>
          <w:b/>
          <w:sz w:val="24"/>
          <w:szCs w:val="24"/>
        </w:rPr>
      </w:pPr>
    </w:p>
    <w:p w:rsidR="0006020A" w:rsidRPr="000714AD" w:rsidRDefault="0006020A" w:rsidP="00C33111">
      <w:pPr>
        <w:widowControl w:val="0"/>
        <w:spacing w:after="0" w:line="240" w:lineRule="auto"/>
        <w:ind w:firstLine="567"/>
        <w:jc w:val="both"/>
        <w:rPr>
          <w:rFonts w:ascii="Times New Roman" w:hAnsi="Times New Roman" w:cs="Times New Roman"/>
          <w:b/>
          <w:sz w:val="24"/>
          <w:szCs w:val="24"/>
        </w:rPr>
      </w:pPr>
    </w:p>
    <w:p w:rsidR="00AE78A2" w:rsidRPr="000714AD" w:rsidRDefault="009A599E" w:rsidP="009A599E">
      <w:pPr>
        <w:widowControl w:val="0"/>
        <w:tabs>
          <w:tab w:val="left" w:pos="709"/>
          <w:tab w:val="left" w:pos="8647"/>
        </w:tabs>
        <w:spacing w:after="0" w:line="240" w:lineRule="auto"/>
        <w:ind w:firstLine="567"/>
        <w:jc w:val="center"/>
        <w:rPr>
          <w:rFonts w:ascii="Times New Roman" w:hAnsi="Times New Roman" w:cs="Times New Roman"/>
          <w:sz w:val="24"/>
          <w:szCs w:val="24"/>
          <w:lang w:val="kk-KZ"/>
        </w:rPr>
      </w:pPr>
      <w:r w:rsidRPr="009A599E">
        <w:rPr>
          <w:rFonts w:ascii="Times New Roman" w:hAnsi="Times New Roman" w:cs="Times New Roman"/>
          <w:b/>
          <w:sz w:val="24"/>
          <w:szCs w:val="24"/>
          <w:lang w:val="en-US"/>
        </w:rPr>
        <w:t>SELF-ASSESSMENT REPORT WTHIN THE FRAMEWORK OF SPECIALIZED ACCREDITATION</w:t>
      </w:r>
    </w:p>
    <w:p w:rsidR="009A599E" w:rsidRDefault="009A599E" w:rsidP="00C33111">
      <w:pPr>
        <w:widowControl w:val="0"/>
        <w:tabs>
          <w:tab w:val="left" w:pos="709"/>
          <w:tab w:val="left" w:pos="8647"/>
        </w:tabs>
        <w:spacing w:after="0" w:line="240" w:lineRule="auto"/>
        <w:ind w:firstLine="567"/>
        <w:jc w:val="center"/>
        <w:rPr>
          <w:rFonts w:ascii="Times New Roman" w:hAnsi="Times New Roman" w:cs="Times New Roman"/>
          <w:sz w:val="24"/>
          <w:szCs w:val="24"/>
          <w:lang w:val="kk-KZ"/>
        </w:rPr>
      </w:pPr>
    </w:p>
    <w:p w:rsidR="00943347" w:rsidRPr="009A599E" w:rsidRDefault="009A599E" w:rsidP="00C33111">
      <w:pPr>
        <w:widowControl w:val="0"/>
        <w:tabs>
          <w:tab w:val="left" w:pos="709"/>
          <w:tab w:val="left" w:pos="8647"/>
        </w:tabs>
        <w:spacing w:after="0" w:line="240" w:lineRule="auto"/>
        <w:ind w:firstLine="567"/>
        <w:jc w:val="center"/>
        <w:rPr>
          <w:rFonts w:ascii="Times New Roman" w:hAnsi="Times New Roman" w:cs="Times New Roman"/>
          <w:sz w:val="24"/>
          <w:szCs w:val="24"/>
          <w:lang w:val="kk-KZ"/>
        </w:rPr>
      </w:pPr>
      <w:r w:rsidRPr="009A599E">
        <w:rPr>
          <w:rFonts w:ascii="Times New Roman" w:hAnsi="Times New Roman" w:cs="Times New Roman"/>
          <w:sz w:val="24"/>
          <w:szCs w:val="24"/>
          <w:lang w:val="kk-KZ"/>
        </w:rPr>
        <w:t>NJS</w:t>
      </w:r>
      <w:r w:rsidRPr="009A599E">
        <w:rPr>
          <w:rFonts w:ascii="Times New Roman" w:hAnsi="Times New Roman" w:cs="Times New Roman"/>
          <w:sz w:val="24"/>
          <w:szCs w:val="24"/>
          <w:lang w:val="en-US"/>
        </w:rPr>
        <w:t>C</w:t>
      </w:r>
      <w:r w:rsidRPr="009A599E">
        <w:rPr>
          <w:rFonts w:ascii="Times New Roman" w:hAnsi="Times New Roman" w:cs="Times New Roman"/>
          <w:sz w:val="24"/>
          <w:szCs w:val="24"/>
          <w:lang w:val="kk-KZ"/>
        </w:rPr>
        <w:t xml:space="preserve"> "PAVLODAR PEDAGOGICAL UNIVERSITY"</w:t>
      </w:r>
    </w:p>
    <w:p w:rsidR="00943347" w:rsidRPr="009A599E" w:rsidRDefault="00943347" w:rsidP="00C33111">
      <w:pPr>
        <w:widowControl w:val="0"/>
        <w:tabs>
          <w:tab w:val="left" w:pos="709"/>
          <w:tab w:val="left" w:pos="8647"/>
        </w:tabs>
        <w:spacing w:after="0" w:line="240" w:lineRule="auto"/>
        <w:ind w:firstLine="567"/>
        <w:jc w:val="both"/>
        <w:rPr>
          <w:rFonts w:ascii="Times New Roman" w:hAnsi="Times New Roman" w:cs="Times New Roman"/>
          <w:sz w:val="24"/>
          <w:szCs w:val="24"/>
          <w:lang w:val="en-US"/>
        </w:rPr>
      </w:pPr>
    </w:p>
    <w:p w:rsidR="00943347" w:rsidRPr="009A599E" w:rsidRDefault="009A599E" w:rsidP="00C33111">
      <w:pPr>
        <w:widowControl w:val="0"/>
        <w:tabs>
          <w:tab w:val="left" w:pos="709"/>
          <w:tab w:val="left" w:pos="8647"/>
        </w:tabs>
        <w:spacing w:after="0" w:line="240" w:lineRule="auto"/>
        <w:ind w:firstLine="567"/>
        <w:jc w:val="both"/>
        <w:rPr>
          <w:rFonts w:ascii="Times New Roman" w:hAnsi="Times New Roman" w:cs="Times New Roman"/>
          <w:sz w:val="24"/>
          <w:szCs w:val="24"/>
          <w:lang w:val="en-US"/>
        </w:rPr>
      </w:pPr>
      <w:r w:rsidRPr="009A599E">
        <w:rPr>
          <w:rFonts w:ascii="Times New Roman" w:hAnsi="Times New Roman" w:cs="Times New Roman"/>
          <w:sz w:val="24"/>
          <w:szCs w:val="24"/>
          <w:lang w:val="en-US"/>
        </w:rPr>
        <w:t>DEVELOP BY THE WORKING GROUP</w:t>
      </w:r>
      <w:r w:rsidR="00943347" w:rsidRPr="009A599E">
        <w:rPr>
          <w:rFonts w:ascii="Times New Roman" w:hAnsi="Times New Roman" w:cs="Times New Roman"/>
          <w:sz w:val="24"/>
          <w:szCs w:val="24"/>
          <w:lang w:val="en-US"/>
        </w:rPr>
        <w:t xml:space="preserve"> </w:t>
      </w:r>
    </w:p>
    <w:p w:rsidR="00943347" w:rsidRPr="009A599E" w:rsidRDefault="00943347" w:rsidP="00C33111">
      <w:pPr>
        <w:widowControl w:val="0"/>
        <w:tabs>
          <w:tab w:val="left" w:pos="709"/>
          <w:tab w:val="left" w:pos="8647"/>
        </w:tabs>
        <w:spacing w:after="0" w:line="240" w:lineRule="auto"/>
        <w:ind w:firstLine="567"/>
        <w:jc w:val="both"/>
        <w:rPr>
          <w:rFonts w:ascii="Times New Roman" w:hAnsi="Times New Roman" w:cs="Times New Roman"/>
          <w:sz w:val="24"/>
          <w:szCs w:val="24"/>
          <w:lang w:val="en-US"/>
        </w:rPr>
      </w:pPr>
    </w:p>
    <w:p w:rsidR="009A599E" w:rsidRPr="009A599E" w:rsidRDefault="009A599E" w:rsidP="001B0750">
      <w:pPr>
        <w:widowControl w:val="0"/>
        <w:spacing w:after="0" w:line="240" w:lineRule="auto"/>
        <w:ind w:firstLine="567"/>
        <w:jc w:val="both"/>
        <w:rPr>
          <w:rFonts w:ascii="Times New Roman" w:hAnsi="Times New Roman" w:cs="Times New Roman"/>
          <w:sz w:val="24"/>
          <w:szCs w:val="24"/>
          <w:lang w:val="en-US"/>
        </w:rPr>
      </w:pPr>
      <w:r w:rsidRPr="009A599E">
        <w:rPr>
          <w:rFonts w:ascii="Times New Roman" w:hAnsi="Times New Roman" w:cs="Times New Roman"/>
          <w:sz w:val="24"/>
          <w:szCs w:val="24"/>
          <w:lang w:val="en-US"/>
        </w:rPr>
        <w:t>COMPOSITION OF THE WORKING GROUP:</w:t>
      </w:r>
    </w:p>
    <w:p w:rsidR="009D6243" w:rsidRPr="009D6243" w:rsidRDefault="009D6243" w:rsidP="001B0750">
      <w:pPr>
        <w:tabs>
          <w:tab w:val="left" w:pos="709"/>
          <w:tab w:val="left" w:pos="8647"/>
        </w:tabs>
        <w:spacing w:after="0" w:line="240" w:lineRule="auto"/>
        <w:ind w:firstLine="567"/>
        <w:jc w:val="both"/>
        <w:rPr>
          <w:rFonts w:ascii="Times New Roman" w:hAnsi="Times New Roman" w:cs="Times New Roman"/>
          <w:sz w:val="24"/>
          <w:szCs w:val="24"/>
          <w:lang w:val="en-US"/>
        </w:rPr>
      </w:pPr>
      <w:r w:rsidRPr="009D6243">
        <w:rPr>
          <w:rFonts w:ascii="Times New Roman" w:hAnsi="Times New Roman" w:cs="Times New Roman"/>
          <w:sz w:val="24"/>
          <w:szCs w:val="24"/>
          <w:lang w:val="kk-KZ"/>
        </w:rPr>
        <w:t xml:space="preserve">Head of the working group, </w:t>
      </w:r>
      <w:r w:rsidRPr="009D6243">
        <w:rPr>
          <w:rFonts w:ascii="Times New Roman" w:hAnsi="Times New Roman" w:cs="Times New Roman"/>
          <w:sz w:val="24"/>
          <w:szCs w:val="24"/>
        </w:rPr>
        <w:t>с</w:t>
      </w:r>
      <w:r w:rsidRPr="009D6243">
        <w:rPr>
          <w:rFonts w:ascii="Times New Roman" w:hAnsi="Times New Roman" w:cs="Times New Roman"/>
          <w:sz w:val="24"/>
          <w:szCs w:val="24"/>
          <w:lang w:val="en-US"/>
        </w:rPr>
        <w:t>.p.s.</w:t>
      </w:r>
      <w:r w:rsidR="001B0750" w:rsidRPr="001B0750">
        <w:rPr>
          <w:rFonts w:ascii="Times New Roman" w:hAnsi="Times New Roman" w:cs="Times New Roman"/>
          <w:sz w:val="24"/>
          <w:szCs w:val="24"/>
          <w:lang w:val="en-US"/>
        </w:rPr>
        <w:t xml:space="preserve"> - </w:t>
      </w:r>
      <w:proofErr w:type="spellStart"/>
      <w:r w:rsidRPr="009D6243">
        <w:rPr>
          <w:rFonts w:ascii="Times New Roman" w:hAnsi="Times New Roman" w:cs="Times New Roman"/>
          <w:sz w:val="24"/>
          <w:szCs w:val="24"/>
          <w:lang w:val="en-US"/>
        </w:rPr>
        <w:t>Kurabaeva</w:t>
      </w:r>
      <w:proofErr w:type="spellEnd"/>
      <w:r w:rsidRPr="009D6243">
        <w:rPr>
          <w:rFonts w:ascii="Times New Roman" w:hAnsi="Times New Roman" w:cs="Times New Roman"/>
          <w:sz w:val="24"/>
          <w:szCs w:val="24"/>
          <w:lang w:val="en-US"/>
        </w:rPr>
        <w:t xml:space="preserve"> F.A.</w:t>
      </w:r>
    </w:p>
    <w:p w:rsidR="009D6243" w:rsidRPr="009D6243" w:rsidRDefault="009D6243" w:rsidP="001B0750">
      <w:pPr>
        <w:tabs>
          <w:tab w:val="left" w:pos="709"/>
          <w:tab w:val="left" w:pos="8647"/>
        </w:tabs>
        <w:spacing w:after="0" w:line="240" w:lineRule="auto"/>
        <w:ind w:firstLine="567"/>
        <w:jc w:val="both"/>
        <w:rPr>
          <w:rFonts w:ascii="Times New Roman" w:hAnsi="Times New Roman" w:cs="Times New Roman"/>
          <w:sz w:val="24"/>
          <w:szCs w:val="24"/>
          <w:lang w:val="en-US"/>
        </w:rPr>
      </w:pPr>
      <w:r w:rsidRPr="009D6243">
        <w:rPr>
          <w:rFonts w:ascii="Times New Roman" w:hAnsi="Times New Roman" w:cs="Times New Roman"/>
          <w:sz w:val="24"/>
          <w:szCs w:val="24"/>
          <w:lang w:val="kk-KZ"/>
        </w:rPr>
        <w:t>Deputy head of the working group</w:t>
      </w:r>
      <w:r w:rsidRPr="009D6243">
        <w:rPr>
          <w:rFonts w:ascii="Times New Roman" w:hAnsi="Times New Roman" w:cs="Times New Roman"/>
          <w:sz w:val="24"/>
          <w:szCs w:val="24"/>
          <w:lang w:val="en-US"/>
        </w:rPr>
        <w:t xml:space="preserve">, </w:t>
      </w:r>
    </w:p>
    <w:p w:rsidR="0041461B" w:rsidRPr="001B0750" w:rsidRDefault="00C0465E" w:rsidP="001B0750">
      <w:pPr>
        <w:widowControl w:val="0"/>
        <w:spacing w:after="0" w:line="240" w:lineRule="auto"/>
        <w:ind w:firstLine="567"/>
        <w:jc w:val="both"/>
        <w:rPr>
          <w:rFonts w:ascii="Times New Roman" w:hAnsi="Times New Roman" w:cs="Times New Roman"/>
          <w:sz w:val="24"/>
          <w:szCs w:val="24"/>
          <w:lang w:val="kk-KZ"/>
        </w:rPr>
      </w:pPr>
      <w:proofErr w:type="spellStart"/>
      <w:r>
        <w:rPr>
          <w:rFonts w:ascii="Times New Roman" w:hAnsi="Times New Roman" w:cs="Times New Roman"/>
          <w:sz w:val="24"/>
          <w:szCs w:val="24"/>
          <w:lang w:val="en-US"/>
        </w:rPr>
        <w:t>d</w:t>
      </w:r>
      <w:r w:rsidRPr="00C0465E">
        <w:rPr>
          <w:rFonts w:ascii="Times New Roman" w:hAnsi="Times New Roman" w:cs="Times New Roman"/>
          <w:sz w:val="24"/>
          <w:szCs w:val="24"/>
          <w:lang w:val="en-US"/>
        </w:rPr>
        <w:t>.</w:t>
      </w:r>
      <w:r>
        <w:rPr>
          <w:rFonts w:ascii="Times New Roman" w:hAnsi="Times New Roman" w:cs="Times New Roman"/>
          <w:sz w:val="24"/>
          <w:szCs w:val="24"/>
          <w:lang w:val="en-US"/>
        </w:rPr>
        <w:t>p</w:t>
      </w:r>
      <w:r w:rsidRPr="00C0465E">
        <w:rPr>
          <w:rFonts w:ascii="Times New Roman" w:hAnsi="Times New Roman" w:cs="Times New Roman"/>
          <w:sz w:val="24"/>
          <w:szCs w:val="24"/>
          <w:lang w:val="en-US"/>
        </w:rPr>
        <w:t>.</w:t>
      </w:r>
      <w:r>
        <w:rPr>
          <w:rFonts w:ascii="Times New Roman" w:hAnsi="Times New Roman" w:cs="Times New Roman"/>
          <w:sz w:val="24"/>
          <w:szCs w:val="24"/>
          <w:lang w:val="en-US"/>
        </w:rPr>
        <w:t>s</w:t>
      </w:r>
      <w:proofErr w:type="spellEnd"/>
      <w:r w:rsidR="0041461B" w:rsidRPr="00C33111">
        <w:rPr>
          <w:rFonts w:ascii="Times New Roman" w:hAnsi="Times New Roman" w:cs="Times New Roman"/>
          <w:sz w:val="24"/>
          <w:szCs w:val="24"/>
          <w:lang w:val="kk-KZ"/>
        </w:rPr>
        <w:t xml:space="preserve">., </w:t>
      </w:r>
      <w:r>
        <w:rPr>
          <w:rFonts w:ascii="Times New Roman" w:hAnsi="Times New Roman" w:cs="Times New Roman"/>
          <w:sz w:val="24"/>
          <w:szCs w:val="24"/>
          <w:lang w:val="kk-KZ"/>
        </w:rPr>
        <w:t>p</w:t>
      </w:r>
      <w:r w:rsidRPr="00C0465E">
        <w:rPr>
          <w:rFonts w:ascii="Times New Roman" w:hAnsi="Times New Roman" w:cs="Times New Roman"/>
          <w:sz w:val="24"/>
          <w:szCs w:val="24"/>
          <w:lang w:val="kk-KZ"/>
        </w:rPr>
        <w:t>rofessor</w:t>
      </w:r>
      <w:r w:rsidR="001B0750">
        <w:rPr>
          <w:rFonts w:ascii="Times New Roman" w:hAnsi="Times New Roman" w:cs="Times New Roman"/>
          <w:sz w:val="24"/>
          <w:szCs w:val="24"/>
          <w:lang w:val="kk-KZ"/>
        </w:rPr>
        <w:t xml:space="preserve"> - </w:t>
      </w:r>
      <w:r w:rsidR="00CF7A42" w:rsidRPr="00CF7A42">
        <w:rPr>
          <w:rFonts w:ascii="Times New Roman" w:hAnsi="Times New Roman" w:cs="Times New Roman"/>
          <w:sz w:val="24"/>
          <w:szCs w:val="24"/>
          <w:lang w:val="kk-KZ"/>
        </w:rPr>
        <w:t>Alinova M.Sh.</w:t>
      </w:r>
    </w:p>
    <w:p w:rsidR="0041461B" w:rsidRPr="00CF7A42" w:rsidRDefault="00CF7A42" w:rsidP="001B0750">
      <w:pPr>
        <w:widowControl w:val="0"/>
        <w:spacing w:after="0" w:line="240" w:lineRule="auto"/>
        <w:ind w:firstLine="567"/>
        <w:jc w:val="both"/>
        <w:rPr>
          <w:rFonts w:ascii="Times New Roman" w:hAnsi="Times New Roman" w:cs="Times New Roman"/>
          <w:sz w:val="24"/>
          <w:szCs w:val="24"/>
          <w:lang w:val="en-US"/>
        </w:rPr>
      </w:pPr>
      <w:r w:rsidRPr="00CF7A42">
        <w:rPr>
          <w:rFonts w:ascii="Times New Roman" w:hAnsi="Times New Roman" w:cs="Times New Roman"/>
          <w:sz w:val="24"/>
          <w:szCs w:val="24"/>
          <w:lang w:val="en-US"/>
        </w:rPr>
        <w:t>Members of the working group:</w:t>
      </w:r>
      <w:r w:rsidR="0041461B" w:rsidRPr="00CF7A42">
        <w:rPr>
          <w:rFonts w:ascii="Times New Roman" w:hAnsi="Times New Roman" w:cs="Times New Roman"/>
          <w:sz w:val="24"/>
          <w:szCs w:val="24"/>
          <w:lang w:val="en-US"/>
        </w:rPr>
        <w:t xml:space="preserve"> </w:t>
      </w:r>
    </w:p>
    <w:p w:rsidR="0041461B" w:rsidRPr="00C33111" w:rsidRDefault="00CF7A42" w:rsidP="001B0750">
      <w:pPr>
        <w:widowControl w:val="0"/>
        <w:spacing w:after="0" w:line="240" w:lineRule="auto"/>
        <w:ind w:firstLine="567"/>
        <w:jc w:val="both"/>
        <w:rPr>
          <w:rFonts w:ascii="Times New Roman" w:hAnsi="Times New Roman" w:cs="Times New Roman"/>
          <w:sz w:val="24"/>
          <w:szCs w:val="24"/>
          <w:lang w:val="kk-KZ"/>
        </w:rPr>
      </w:pPr>
      <w:r w:rsidRPr="00CF7A42">
        <w:rPr>
          <w:rFonts w:ascii="Times New Roman" w:hAnsi="Times New Roman" w:cs="Times New Roman"/>
          <w:sz w:val="24"/>
          <w:szCs w:val="24"/>
          <w:lang w:val="en-US"/>
        </w:rPr>
        <w:t>teacher-</w:t>
      </w:r>
      <w:proofErr w:type="gramStart"/>
      <w:r w:rsidRPr="00CF7A42">
        <w:rPr>
          <w:rFonts w:ascii="Times New Roman" w:hAnsi="Times New Roman" w:cs="Times New Roman"/>
          <w:sz w:val="24"/>
          <w:szCs w:val="24"/>
          <w:lang w:val="en-US"/>
        </w:rPr>
        <w:t>researcher</w:t>
      </w:r>
      <w:r>
        <w:rPr>
          <w:rFonts w:ascii="Times New Roman" w:hAnsi="Times New Roman" w:cs="Times New Roman"/>
          <w:sz w:val="24"/>
          <w:szCs w:val="24"/>
          <w:lang w:val="en-US"/>
        </w:rPr>
        <w:t xml:space="preserve">  </w:t>
      </w:r>
      <w:r w:rsidR="001B0750" w:rsidRPr="001B0750">
        <w:rPr>
          <w:rFonts w:ascii="Times New Roman" w:hAnsi="Times New Roman" w:cs="Times New Roman"/>
          <w:sz w:val="24"/>
          <w:szCs w:val="24"/>
          <w:lang w:val="en-US"/>
        </w:rPr>
        <w:t>-</w:t>
      </w:r>
      <w:proofErr w:type="gramEnd"/>
      <w:r w:rsidR="001B0750" w:rsidRPr="001B0750">
        <w:rPr>
          <w:rFonts w:ascii="Times New Roman" w:hAnsi="Times New Roman" w:cs="Times New Roman"/>
          <w:sz w:val="24"/>
          <w:szCs w:val="24"/>
          <w:lang w:val="en-US"/>
        </w:rPr>
        <w:t xml:space="preserve"> </w:t>
      </w:r>
      <w:r w:rsidRPr="00CF7A42">
        <w:rPr>
          <w:rFonts w:ascii="Times New Roman" w:hAnsi="Times New Roman" w:cs="Times New Roman"/>
          <w:sz w:val="24"/>
          <w:szCs w:val="24"/>
          <w:lang w:val="kk-KZ"/>
        </w:rPr>
        <w:t>Nurumov B.A.</w:t>
      </w:r>
    </w:p>
    <w:p w:rsidR="0006020A" w:rsidRPr="00CF7A42" w:rsidRDefault="0006020A" w:rsidP="001B0750">
      <w:pPr>
        <w:widowControl w:val="0"/>
        <w:spacing w:after="0" w:line="240" w:lineRule="auto"/>
        <w:ind w:firstLine="567"/>
        <w:jc w:val="both"/>
        <w:rPr>
          <w:rFonts w:ascii="Times New Roman" w:hAnsi="Times New Roman" w:cs="Times New Roman"/>
          <w:sz w:val="24"/>
          <w:szCs w:val="24"/>
          <w:lang w:val="en-US"/>
        </w:rPr>
      </w:pPr>
    </w:p>
    <w:p w:rsidR="0006020A" w:rsidRPr="00CF7A42" w:rsidRDefault="0006020A" w:rsidP="00C33111">
      <w:pPr>
        <w:widowControl w:val="0"/>
        <w:spacing w:after="0" w:line="240" w:lineRule="auto"/>
        <w:ind w:firstLine="567"/>
        <w:jc w:val="both"/>
        <w:rPr>
          <w:rFonts w:ascii="Times New Roman" w:hAnsi="Times New Roman" w:cs="Times New Roman"/>
          <w:sz w:val="24"/>
          <w:szCs w:val="24"/>
          <w:lang w:val="en-US"/>
        </w:rPr>
      </w:pPr>
    </w:p>
    <w:p w:rsidR="0006020A" w:rsidRPr="00CF7A42" w:rsidRDefault="0006020A" w:rsidP="00C33111">
      <w:pPr>
        <w:widowControl w:val="0"/>
        <w:spacing w:after="0" w:line="240" w:lineRule="auto"/>
        <w:ind w:firstLine="567"/>
        <w:jc w:val="both"/>
        <w:rPr>
          <w:rFonts w:ascii="Times New Roman" w:hAnsi="Times New Roman" w:cs="Times New Roman"/>
          <w:sz w:val="24"/>
          <w:szCs w:val="24"/>
          <w:lang w:val="en-US"/>
        </w:rPr>
      </w:pPr>
    </w:p>
    <w:p w:rsidR="0006020A" w:rsidRPr="00CF7A42" w:rsidRDefault="0006020A" w:rsidP="00C33111">
      <w:pPr>
        <w:widowControl w:val="0"/>
        <w:spacing w:after="0" w:line="240" w:lineRule="auto"/>
        <w:ind w:firstLine="567"/>
        <w:jc w:val="both"/>
        <w:rPr>
          <w:rFonts w:ascii="Times New Roman" w:hAnsi="Times New Roman" w:cs="Times New Roman"/>
          <w:sz w:val="24"/>
          <w:szCs w:val="24"/>
          <w:lang w:val="en-US"/>
        </w:rPr>
      </w:pPr>
    </w:p>
    <w:p w:rsidR="009455E1" w:rsidRDefault="009455E1"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1B0750" w:rsidRDefault="001B0750"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1B0750" w:rsidRDefault="001B0750"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1B0750" w:rsidRDefault="001B0750"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1B0750" w:rsidRDefault="001B0750" w:rsidP="00D240B8">
      <w:pPr>
        <w:widowControl w:val="0"/>
        <w:spacing w:after="0" w:line="240" w:lineRule="auto"/>
        <w:ind w:firstLine="567"/>
        <w:jc w:val="both"/>
        <w:rPr>
          <w:rFonts w:ascii="Times New Roman" w:eastAsia="Times New Roman" w:hAnsi="Times New Roman" w:cs="Times New Roman"/>
          <w:bCs/>
          <w:sz w:val="24"/>
          <w:szCs w:val="24"/>
          <w:lang w:val="kk-KZ"/>
        </w:rPr>
      </w:pPr>
      <w:bookmarkStart w:id="2" w:name="_GoBack"/>
      <w:bookmarkEnd w:id="2"/>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5A6363" w:rsidRDefault="005A6363" w:rsidP="00D240B8">
      <w:pPr>
        <w:widowControl w:val="0"/>
        <w:spacing w:after="0" w:line="240" w:lineRule="auto"/>
        <w:ind w:firstLine="567"/>
        <w:jc w:val="both"/>
        <w:rPr>
          <w:rFonts w:ascii="Times New Roman" w:eastAsia="Times New Roman" w:hAnsi="Times New Roman" w:cs="Times New Roman"/>
          <w:bCs/>
          <w:sz w:val="24"/>
          <w:szCs w:val="24"/>
          <w:lang w:val="kk-KZ"/>
        </w:rPr>
      </w:pPr>
    </w:p>
    <w:p w:rsidR="009455E1" w:rsidRPr="009455E1" w:rsidRDefault="009455E1" w:rsidP="009455E1">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lastRenderedPageBreak/>
        <w:t xml:space="preserve">The educational program "Artistic work, graphics and design" is the successor of the educational programs "Vocational Training" and "Fine Arts". </w:t>
      </w:r>
    </w:p>
    <w:p w:rsidR="009455E1" w:rsidRPr="009455E1" w:rsidRDefault="009455E1" w:rsidP="009455E1">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In the 2021-2022 academic year, the first set of undergraduates of the profile direction of study for the educational program 7M01470 "Artistic work, graphics and design" was carried out.</w:t>
      </w:r>
    </w:p>
    <w:p w:rsidR="009455E1" w:rsidRDefault="009455E1" w:rsidP="009455E1">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 xml:space="preserve">In the process of mastering </w:t>
      </w:r>
      <w:r>
        <w:rPr>
          <w:rFonts w:ascii="Times New Roman" w:eastAsia="Times New Roman" w:hAnsi="Times New Roman" w:cs="Times New Roman"/>
          <w:bCs/>
          <w:sz w:val="24"/>
          <w:szCs w:val="24"/>
          <w:lang w:val="en-US"/>
        </w:rPr>
        <w:t>E</w:t>
      </w:r>
      <w:r w:rsidRPr="009455E1">
        <w:rPr>
          <w:rFonts w:ascii="Times New Roman" w:eastAsia="Times New Roman" w:hAnsi="Times New Roman" w:cs="Times New Roman"/>
          <w:bCs/>
          <w:sz w:val="24"/>
          <w:szCs w:val="24"/>
          <w:lang w:val="kk-KZ"/>
        </w:rPr>
        <w:t>P 7M01470 "Artistic work, graphics and design", the disciplines of the basic and profiling cycles are studied.</w:t>
      </w:r>
    </w:p>
    <w:p w:rsidR="009455E1" w:rsidRDefault="009455E1" w:rsidP="00C33111">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The disciplines studied directly provide a link with the updated content of the program for secondary schools on artistic work, graphics and design in the training of specialist teachers, taking into account modern realities and new requirements in education.</w:t>
      </w:r>
    </w:p>
    <w:p w:rsidR="009455E1" w:rsidRDefault="009455E1" w:rsidP="003112B9">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In order to implement modern requirements in education and the quality of training of teachers, teachers, as well as students of the educational program 7M01470 "Artistic work, graphics and design", participate in scientific and pedagogical events of various levels: international, republican, regional, regional, etc.</w:t>
      </w:r>
    </w:p>
    <w:p w:rsidR="009455E1" w:rsidRDefault="009455E1" w:rsidP="003112B9">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In addition, within the framework of the training of specialists and taking into account modern requirements, the educational program "Artistic work, graphics and design" provides for close cooperation with secondary schools, gymnasiums, colleges of the Pavlodar region and the city of Pavlodar.</w:t>
      </w:r>
    </w:p>
    <w:p w:rsidR="009455E1" w:rsidRDefault="009455E1" w:rsidP="001E6042">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 xml:space="preserve">Systematic joint work is carried out with employers in the direction of the implementation of the SMSE (the development of the EP, CED), career guidance and the organization of the practice of students, which contributes to the creation of conditions for high-quality training of secondary school specialists. </w:t>
      </w:r>
    </w:p>
    <w:p w:rsidR="00815C87" w:rsidRPr="005A6363" w:rsidRDefault="009455E1" w:rsidP="00C33111">
      <w:pPr>
        <w:widowControl w:val="0"/>
        <w:spacing w:after="0" w:line="240" w:lineRule="auto"/>
        <w:ind w:firstLine="567"/>
        <w:jc w:val="both"/>
        <w:rPr>
          <w:rFonts w:ascii="Times New Roman" w:eastAsia="Times New Roman" w:hAnsi="Times New Roman" w:cs="Times New Roman"/>
          <w:bCs/>
          <w:sz w:val="24"/>
          <w:szCs w:val="24"/>
          <w:lang w:val="kk-KZ"/>
        </w:rPr>
      </w:pPr>
      <w:r w:rsidRPr="009455E1">
        <w:rPr>
          <w:rFonts w:ascii="Times New Roman" w:eastAsia="Times New Roman" w:hAnsi="Times New Roman" w:cs="Times New Roman"/>
          <w:bCs/>
          <w:sz w:val="24"/>
          <w:szCs w:val="24"/>
          <w:lang w:val="kk-KZ"/>
        </w:rPr>
        <w:t>The educational program "Artistic work, graphics and design" has a sufficient material and technical base, which provides laboratory, practical and research activities of students. It includes a classroom fund of two educational sewing workshops, an educational and production workshop for wood and metal processing, two art studios, a sculpture studio and a classroom equipped with sufficient didactic material and multimedia complexes.</w:t>
      </w:r>
      <w:bookmarkStart w:id="3" w:name="_Toc1060744"/>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proofErr w:type="gramStart"/>
      <w:r w:rsidRPr="003B34C8">
        <w:rPr>
          <w:rFonts w:ascii="Times New Roman" w:hAnsi="Times New Roman" w:cs="Times New Roman"/>
          <w:sz w:val="24"/>
          <w:szCs w:val="24"/>
          <w:lang w:val="en-US"/>
        </w:rPr>
        <w:t>As a result</w:t>
      </w:r>
      <w:proofErr w:type="gramEnd"/>
      <w:r w:rsidRPr="003B34C8">
        <w:rPr>
          <w:rFonts w:ascii="Times New Roman" w:hAnsi="Times New Roman" w:cs="Times New Roman"/>
          <w:sz w:val="24"/>
          <w:szCs w:val="24"/>
          <w:lang w:val="en-US"/>
        </w:rPr>
        <w:t xml:space="preserve"> of the self-assessment, the following conclusions can be drawn:</w:t>
      </w:r>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r w:rsidRPr="003B34C8">
        <w:rPr>
          <w:rFonts w:ascii="Times New Roman" w:hAnsi="Times New Roman" w:cs="Times New Roman"/>
          <w:sz w:val="24"/>
          <w:szCs w:val="24"/>
          <w:lang w:val="en-US"/>
        </w:rPr>
        <w:t>the university has developed a policy and goals in the field of quality, there is a plan for the development of EP, periodic evaluation and monitoring of EP is carried out with the involvement of interested persons.</w:t>
      </w:r>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r w:rsidRPr="003B34C8">
        <w:rPr>
          <w:rFonts w:ascii="Times New Roman" w:hAnsi="Times New Roman" w:cs="Times New Roman"/>
          <w:sz w:val="24"/>
          <w:szCs w:val="24"/>
          <w:lang w:val="en-US"/>
        </w:rPr>
        <w:t>Student-centered learning is implemented, comprehensive support is provided to students for self-education and personal growth.</w:t>
      </w:r>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r w:rsidRPr="003B34C8">
        <w:rPr>
          <w:rFonts w:ascii="Times New Roman" w:hAnsi="Times New Roman" w:cs="Times New Roman"/>
          <w:sz w:val="24"/>
          <w:szCs w:val="24"/>
          <w:lang w:val="en-US"/>
        </w:rPr>
        <w:t>The level of knowledge of undergraduates is assessed using innovative technologies of the educational process based on transparent criteria.</w:t>
      </w:r>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r w:rsidRPr="003B34C8">
        <w:rPr>
          <w:rFonts w:ascii="Times New Roman" w:hAnsi="Times New Roman" w:cs="Times New Roman"/>
          <w:sz w:val="24"/>
          <w:szCs w:val="24"/>
          <w:lang w:val="en-US"/>
        </w:rPr>
        <w:t>The teaching staff of the EP meets the qualification requirements and the personnel policy of the university.</w:t>
      </w:r>
    </w:p>
    <w:p w:rsidR="003B34C8" w:rsidRPr="003B34C8" w:rsidRDefault="003B34C8" w:rsidP="003B34C8">
      <w:pPr>
        <w:widowControl w:val="0"/>
        <w:spacing w:after="0" w:line="240" w:lineRule="auto"/>
        <w:ind w:firstLine="567"/>
        <w:jc w:val="both"/>
        <w:rPr>
          <w:rFonts w:ascii="Times New Roman" w:hAnsi="Times New Roman" w:cs="Times New Roman"/>
          <w:sz w:val="24"/>
          <w:szCs w:val="24"/>
          <w:lang w:val="en-US"/>
        </w:rPr>
      </w:pPr>
      <w:r w:rsidRPr="003B34C8">
        <w:rPr>
          <w:rFonts w:ascii="Times New Roman" w:hAnsi="Times New Roman" w:cs="Times New Roman"/>
          <w:sz w:val="24"/>
          <w:szCs w:val="24"/>
          <w:lang w:val="en-US"/>
        </w:rPr>
        <w:t>The educational and methodological, material and technical equipment and the teaching staff of the EP sufficiently ensure the quality of the educational process.</w:t>
      </w:r>
    </w:p>
    <w:p w:rsidR="00F81ED3" w:rsidRPr="003B34C8" w:rsidRDefault="003B34C8" w:rsidP="003B34C8">
      <w:pPr>
        <w:widowControl w:val="0"/>
        <w:spacing w:after="0" w:line="240" w:lineRule="auto"/>
        <w:ind w:firstLine="567"/>
        <w:jc w:val="both"/>
        <w:rPr>
          <w:rFonts w:ascii="Times New Roman" w:eastAsia="Times New Roman" w:hAnsi="Times New Roman" w:cs="Times New Roman"/>
          <w:b/>
          <w:bCs/>
          <w:sz w:val="24"/>
          <w:szCs w:val="24"/>
          <w:lang w:val="en-US"/>
        </w:rPr>
      </w:pPr>
      <w:r w:rsidRPr="003B34C8">
        <w:rPr>
          <w:rFonts w:ascii="Times New Roman" w:hAnsi="Times New Roman" w:cs="Times New Roman"/>
          <w:sz w:val="24"/>
          <w:szCs w:val="24"/>
          <w:lang w:val="en-US"/>
        </w:rPr>
        <w:t>The educational program 7M01470 "Artistic work, graphics and design" plans to undergo an external quality assurance procedure on a regular basis every five years.</w:t>
      </w:r>
    </w:p>
    <w:p w:rsidR="00A54975" w:rsidRPr="003B34C8" w:rsidRDefault="00A54975" w:rsidP="00A54975">
      <w:pPr>
        <w:rPr>
          <w:lang w:val="en-US"/>
        </w:rPr>
      </w:pPr>
    </w:p>
    <w:bookmarkEnd w:id="3"/>
    <w:p w:rsidR="0041461B" w:rsidRPr="003B34C8" w:rsidRDefault="0041461B">
      <w:pPr>
        <w:spacing w:after="0" w:line="240" w:lineRule="auto"/>
        <w:rPr>
          <w:rFonts w:ascii="Times New Roman" w:eastAsia="Times New Roman" w:hAnsi="Times New Roman" w:cs="Times New Roman"/>
          <w:b/>
          <w:sz w:val="24"/>
          <w:szCs w:val="24"/>
          <w:lang w:val="en-US"/>
        </w:rPr>
      </w:pPr>
    </w:p>
    <w:sectPr w:rsidR="0041461B" w:rsidRPr="003B34C8" w:rsidSect="00950BD0">
      <w:footerReference w:type="default" r:id="rId9"/>
      <w:pgSz w:w="11900"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C0" w:rsidRDefault="003A61C0" w:rsidP="00457B92">
      <w:pPr>
        <w:spacing w:after="0" w:line="240" w:lineRule="auto"/>
      </w:pPr>
      <w:r>
        <w:separator/>
      </w:r>
    </w:p>
  </w:endnote>
  <w:endnote w:type="continuationSeparator" w:id="0">
    <w:p w:rsidR="003A61C0" w:rsidRDefault="003A61C0" w:rsidP="0045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Pro">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38">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2590"/>
      <w:docPartObj>
        <w:docPartGallery w:val="Page Numbers (Bottom of Page)"/>
        <w:docPartUnique/>
      </w:docPartObj>
    </w:sdtPr>
    <w:sdtEndPr>
      <w:rPr>
        <w:sz w:val="24"/>
        <w:szCs w:val="24"/>
      </w:rPr>
    </w:sdtEndPr>
    <w:sdtContent>
      <w:p w:rsidR="0078571C" w:rsidRPr="001D08FA" w:rsidRDefault="0078571C">
        <w:pPr>
          <w:pStyle w:val="aff7"/>
          <w:jc w:val="center"/>
          <w:rPr>
            <w:sz w:val="24"/>
            <w:szCs w:val="24"/>
          </w:rPr>
        </w:pPr>
        <w:r w:rsidRPr="001D08FA">
          <w:rPr>
            <w:sz w:val="24"/>
            <w:szCs w:val="24"/>
          </w:rPr>
          <w:fldChar w:fldCharType="begin"/>
        </w:r>
        <w:r w:rsidRPr="001D08FA">
          <w:rPr>
            <w:sz w:val="24"/>
            <w:szCs w:val="24"/>
          </w:rPr>
          <w:instrText>PAGE   \* MERGEFORMAT</w:instrText>
        </w:r>
        <w:r w:rsidRPr="001D08FA">
          <w:rPr>
            <w:sz w:val="24"/>
            <w:szCs w:val="24"/>
          </w:rPr>
          <w:fldChar w:fldCharType="separate"/>
        </w:r>
        <w:r w:rsidR="001B0750">
          <w:rPr>
            <w:noProof/>
            <w:sz w:val="24"/>
            <w:szCs w:val="24"/>
          </w:rPr>
          <w:t>2</w:t>
        </w:r>
        <w:r w:rsidRPr="001D08FA">
          <w:rPr>
            <w:sz w:val="24"/>
            <w:szCs w:val="24"/>
          </w:rPr>
          <w:fldChar w:fldCharType="end"/>
        </w:r>
      </w:p>
    </w:sdtContent>
  </w:sdt>
  <w:p w:rsidR="0078571C" w:rsidRDefault="0078571C">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C0" w:rsidRDefault="003A61C0" w:rsidP="00457B92">
      <w:pPr>
        <w:spacing w:after="0" w:line="240" w:lineRule="auto"/>
      </w:pPr>
      <w:r>
        <w:separator/>
      </w:r>
    </w:p>
  </w:footnote>
  <w:footnote w:type="continuationSeparator" w:id="0">
    <w:p w:rsidR="003A61C0" w:rsidRDefault="003A61C0" w:rsidP="00457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00000014"/>
    <w:name w:val="WW8Num26"/>
    <w:lvl w:ilvl="0">
      <w:numFmt w:val="bullet"/>
      <w:lvlText w:val="-"/>
      <w:lvlJc w:val="left"/>
      <w:pPr>
        <w:tabs>
          <w:tab w:val="num" w:pos="1069"/>
        </w:tabs>
        <w:ind w:left="0" w:firstLine="709"/>
      </w:pPr>
      <w:rPr>
        <w:rFonts w:ascii="OpenSymbol" w:hAnsi="OpenSymbol"/>
      </w:rPr>
    </w:lvl>
  </w:abstractNum>
  <w:abstractNum w:abstractNumId="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970E1F"/>
    <w:multiLevelType w:val="hybridMultilevel"/>
    <w:tmpl w:val="09847140"/>
    <w:lvl w:ilvl="0" w:tplc="8CFC08E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48D3D33"/>
    <w:multiLevelType w:val="hybridMultilevel"/>
    <w:tmpl w:val="093A71D4"/>
    <w:lvl w:ilvl="0" w:tplc="346C5DD0">
      <w:numFmt w:val="bullet"/>
      <w:lvlText w:val="-"/>
      <w:lvlJc w:val="left"/>
      <w:pPr>
        <w:ind w:left="190" w:hanging="164"/>
      </w:pPr>
      <w:rPr>
        <w:rFonts w:ascii="Times New Roman" w:eastAsia="Times New Roman" w:hAnsi="Times New Roman" w:cs="Times New Roman" w:hint="default"/>
        <w:w w:val="99"/>
        <w:sz w:val="28"/>
        <w:szCs w:val="28"/>
        <w:lang w:val="ru-RU" w:eastAsia="en-US" w:bidi="ar-SA"/>
      </w:rPr>
    </w:lvl>
    <w:lvl w:ilvl="1" w:tplc="66B6C7D6">
      <w:numFmt w:val="bullet"/>
      <w:lvlText w:val="•"/>
      <w:lvlJc w:val="left"/>
      <w:pPr>
        <w:ind w:left="1230" w:hanging="164"/>
      </w:pPr>
      <w:rPr>
        <w:rFonts w:hint="default"/>
        <w:lang w:val="ru-RU" w:eastAsia="en-US" w:bidi="ar-SA"/>
      </w:rPr>
    </w:lvl>
    <w:lvl w:ilvl="2" w:tplc="174E8156">
      <w:numFmt w:val="bullet"/>
      <w:lvlText w:val="•"/>
      <w:lvlJc w:val="left"/>
      <w:pPr>
        <w:ind w:left="2260" w:hanging="164"/>
      </w:pPr>
      <w:rPr>
        <w:rFonts w:hint="default"/>
        <w:lang w:val="ru-RU" w:eastAsia="en-US" w:bidi="ar-SA"/>
      </w:rPr>
    </w:lvl>
    <w:lvl w:ilvl="3" w:tplc="50786B7C">
      <w:numFmt w:val="bullet"/>
      <w:lvlText w:val="•"/>
      <w:lvlJc w:val="left"/>
      <w:pPr>
        <w:ind w:left="3291" w:hanging="164"/>
      </w:pPr>
      <w:rPr>
        <w:rFonts w:hint="default"/>
        <w:lang w:val="ru-RU" w:eastAsia="en-US" w:bidi="ar-SA"/>
      </w:rPr>
    </w:lvl>
    <w:lvl w:ilvl="4" w:tplc="D7788F62">
      <w:numFmt w:val="bullet"/>
      <w:lvlText w:val="•"/>
      <w:lvlJc w:val="left"/>
      <w:pPr>
        <w:ind w:left="4321" w:hanging="164"/>
      </w:pPr>
      <w:rPr>
        <w:rFonts w:hint="default"/>
        <w:lang w:val="ru-RU" w:eastAsia="en-US" w:bidi="ar-SA"/>
      </w:rPr>
    </w:lvl>
    <w:lvl w:ilvl="5" w:tplc="415492E8">
      <w:numFmt w:val="bullet"/>
      <w:lvlText w:val="•"/>
      <w:lvlJc w:val="left"/>
      <w:pPr>
        <w:ind w:left="5352" w:hanging="164"/>
      </w:pPr>
      <w:rPr>
        <w:rFonts w:hint="default"/>
        <w:lang w:val="ru-RU" w:eastAsia="en-US" w:bidi="ar-SA"/>
      </w:rPr>
    </w:lvl>
    <w:lvl w:ilvl="6" w:tplc="369C6C36">
      <w:numFmt w:val="bullet"/>
      <w:lvlText w:val="•"/>
      <w:lvlJc w:val="left"/>
      <w:pPr>
        <w:ind w:left="6382" w:hanging="164"/>
      </w:pPr>
      <w:rPr>
        <w:rFonts w:hint="default"/>
        <w:lang w:val="ru-RU" w:eastAsia="en-US" w:bidi="ar-SA"/>
      </w:rPr>
    </w:lvl>
    <w:lvl w:ilvl="7" w:tplc="E52453D8">
      <w:numFmt w:val="bullet"/>
      <w:lvlText w:val="•"/>
      <w:lvlJc w:val="left"/>
      <w:pPr>
        <w:ind w:left="7412" w:hanging="164"/>
      </w:pPr>
      <w:rPr>
        <w:rFonts w:hint="default"/>
        <w:lang w:val="ru-RU" w:eastAsia="en-US" w:bidi="ar-SA"/>
      </w:rPr>
    </w:lvl>
    <w:lvl w:ilvl="8" w:tplc="0582B574">
      <w:numFmt w:val="bullet"/>
      <w:lvlText w:val="•"/>
      <w:lvlJc w:val="left"/>
      <w:pPr>
        <w:ind w:left="8443" w:hanging="164"/>
      </w:pPr>
      <w:rPr>
        <w:rFonts w:hint="default"/>
        <w:lang w:val="ru-RU" w:eastAsia="en-US" w:bidi="ar-SA"/>
      </w:rPr>
    </w:lvl>
  </w:abstractNum>
  <w:abstractNum w:abstractNumId="7" w15:restartNumberingAfterBreak="0">
    <w:nsid w:val="0A836733"/>
    <w:multiLevelType w:val="multilevel"/>
    <w:tmpl w:val="CCF69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0B149F"/>
    <w:multiLevelType w:val="hybridMultilevel"/>
    <w:tmpl w:val="750272BA"/>
    <w:lvl w:ilvl="0" w:tplc="277C4A12">
      <w:start w:val="1"/>
      <w:numFmt w:val="bullet"/>
      <w:lvlText w:val=""/>
      <w:lvlJc w:val="left"/>
      <w:pPr>
        <w:tabs>
          <w:tab w:val="num" w:pos="992"/>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E1D1820"/>
    <w:multiLevelType w:val="hybridMultilevel"/>
    <w:tmpl w:val="6D002648"/>
    <w:lvl w:ilvl="0" w:tplc="741E16D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C0502"/>
    <w:multiLevelType w:val="hybridMultilevel"/>
    <w:tmpl w:val="37066B02"/>
    <w:lvl w:ilvl="0" w:tplc="ECCE1D7A">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B09A5"/>
    <w:multiLevelType w:val="hybridMultilevel"/>
    <w:tmpl w:val="69D6D89E"/>
    <w:lvl w:ilvl="0" w:tplc="00000014">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E0691B"/>
    <w:multiLevelType w:val="multilevel"/>
    <w:tmpl w:val="901C1812"/>
    <w:lvl w:ilvl="0">
      <w:start w:val="1"/>
      <w:numFmt w:val="decimal"/>
      <w:lvlText w:val="%1"/>
      <w:lvlJc w:val="left"/>
      <w:pPr>
        <w:ind w:left="1106" w:hanging="212"/>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90" w:hanging="523"/>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4" w:hanging="523"/>
      </w:pPr>
      <w:rPr>
        <w:rFonts w:hint="default"/>
        <w:lang w:val="ru-RU" w:eastAsia="en-US" w:bidi="ar-SA"/>
      </w:rPr>
    </w:lvl>
    <w:lvl w:ilvl="3">
      <w:numFmt w:val="bullet"/>
      <w:lvlText w:val="•"/>
      <w:lvlJc w:val="left"/>
      <w:pPr>
        <w:ind w:left="3189" w:hanging="523"/>
      </w:pPr>
      <w:rPr>
        <w:rFonts w:hint="default"/>
        <w:lang w:val="ru-RU" w:eastAsia="en-US" w:bidi="ar-SA"/>
      </w:rPr>
    </w:lvl>
    <w:lvl w:ilvl="4">
      <w:numFmt w:val="bullet"/>
      <w:lvlText w:val="•"/>
      <w:lvlJc w:val="left"/>
      <w:pPr>
        <w:ind w:left="4234" w:hanging="523"/>
      </w:pPr>
      <w:rPr>
        <w:rFonts w:hint="default"/>
        <w:lang w:val="ru-RU" w:eastAsia="en-US" w:bidi="ar-SA"/>
      </w:rPr>
    </w:lvl>
    <w:lvl w:ilvl="5">
      <w:numFmt w:val="bullet"/>
      <w:lvlText w:val="•"/>
      <w:lvlJc w:val="left"/>
      <w:pPr>
        <w:ind w:left="5279" w:hanging="523"/>
      </w:pPr>
      <w:rPr>
        <w:rFonts w:hint="default"/>
        <w:lang w:val="ru-RU" w:eastAsia="en-US" w:bidi="ar-SA"/>
      </w:rPr>
    </w:lvl>
    <w:lvl w:ilvl="6">
      <w:numFmt w:val="bullet"/>
      <w:lvlText w:val="•"/>
      <w:lvlJc w:val="left"/>
      <w:pPr>
        <w:ind w:left="6324" w:hanging="523"/>
      </w:pPr>
      <w:rPr>
        <w:rFonts w:hint="default"/>
        <w:lang w:val="ru-RU" w:eastAsia="en-US" w:bidi="ar-SA"/>
      </w:rPr>
    </w:lvl>
    <w:lvl w:ilvl="7">
      <w:numFmt w:val="bullet"/>
      <w:lvlText w:val="•"/>
      <w:lvlJc w:val="left"/>
      <w:pPr>
        <w:ind w:left="7369" w:hanging="523"/>
      </w:pPr>
      <w:rPr>
        <w:rFonts w:hint="default"/>
        <w:lang w:val="ru-RU" w:eastAsia="en-US" w:bidi="ar-SA"/>
      </w:rPr>
    </w:lvl>
    <w:lvl w:ilvl="8">
      <w:numFmt w:val="bullet"/>
      <w:lvlText w:val="•"/>
      <w:lvlJc w:val="left"/>
      <w:pPr>
        <w:ind w:left="8414" w:hanging="523"/>
      </w:pPr>
      <w:rPr>
        <w:rFonts w:hint="default"/>
        <w:lang w:val="ru-RU" w:eastAsia="en-US" w:bidi="ar-SA"/>
      </w:rPr>
    </w:lvl>
  </w:abstractNum>
  <w:abstractNum w:abstractNumId="13" w15:restartNumberingAfterBreak="0">
    <w:nsid w:val="1B7E6641"/>
    <w:multiLevelType w:val="hybridMultilevel"/>
    <w:tmpl w:val="5C1AB1DA"/>
    <w:lvl w:ilvl="0" w:tplc="56EAD8A2">
      <w:start w:val="1"/>
      <w:numFmt w:val="decimal"/>
      <w:lvlText w:val="%1."/>
      <w:lvlJc w:val="left"/>
      <w:pPr>
        <w:ind w:left="1114" w:hanging="405"/>
      </w:pPr>
      <w:rPr>
        <w:rFonts w:hint="default"/>
      </w:rPr>
    </w:lvl>
    <w:lvl w:ilvl="1" w:tplc="04190019">
      <w:start w:val="1"/>
      <w:numFmt w:val="lowerLetter"/>
      <w:pStyle w:val="2"/>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8D379C"/>
    <w:multiLevelType w:val="hybridMultilevel"/>
    <w:tmpl w:val="2E443AF8"/>
    <w:lvl w:ilvl="0" w:tplc="741E1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566FC6"/>
    <w:multiLevelType w:val="hybridMultilevel"/>
    <w:tmpl w:val="A176DC4A"/>
    <w:lvl w:ilvl="0" w:tplc="04190001">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16" w15:restartNumberingAfterBreak="0">
    <w:nsid w:val="2E2044C4"/>
    <w:multiLevelType w:val="hybridMultilevel"/>
    <w:tmpl w:val="939E8C54"/>
    <w:lvl w:ilvl="0" w:tplc="CC7C3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34348D"/>
    <w:multiLevelType w:val="hybridMultilevel"/>
    <w:tmpl w:val="35F2EA86"/>
    <w:lvl w:ilvl="0" w:tplc="CC7C3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133BFC"/>
    <w:multiLevelType w:val="hybridMultilevel"/>
    <w:tmpl w:val="EF2E45C4"/>
    <w:lvl w:ilvl="0" w:tplc="CC7C3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6EF1FA1"/>
    <w:multiLevelType w:val="hybridMultilevel"/>
    <w:tmpl w:val="CC986F80"/>
    <w:lvl w:ilvl="0" w:tplc="22BA88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27725"/>
    <w:multiLevelType w:val="hybridMultilevel"/>
    <w:tmpl w:val="F32C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EF18E7"/>
    <w:multiLevelType w:val="hybridMultilevel"/>
    <w:tmpl w:val="53540CCC"/>
    <w:lvl w:ilvl="0" w:tplc="AB0A517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B4B6D39"/>
    <w:multiLevelType w:val="hybridMultilevel"/>
    <w:tmpl w:val="097C4232"/>
    <w:lvl w:ilvl="0" w:tplc="CC7C38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4A75DE"/>
    <w:multiLevelType w:val="hybridMultilevel"/>
    <w:tmpl w:val="7510700C"/>
    <w:lvl w:ilvl="0" w:tplc="F1388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86E6210"/>
    <w:multiLevelType w:val="hybridMultilevel"/>
    <w:tmpl w:val="96083112"/>
    <w:lvl w:ilvl="0" w:tplc="8504932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413F35"/>
    <w:multiLevelType w:val="hybridMultilevel"/>
    <w:tmpl w:val="3FF63D38"/>
    <w:lvl w:ilvl="0" w:tplc="8504932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3340C2"/>
    <w:multiLevelType w:val="hybridMultilevel"/>
    <w:tmpl w:val="235E1D0E"/>
    <w:lvl w:ilvl="0" w:tplc="3642CD36">
      <w:start w:val="4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AB3A12"/>
    <w:multiLevelType w:val="hybridMultilevel"/>
    <w:tmpl w:val="0CCA0DB6"/>
    <w:lvl w:ilvl="0" w:tplc="AB288F3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100212E"/>
    <w:multiLevelType w:val="hybridMultilevel"/>
    <w:tmpl w:val="35C8C0A4"/>
    <w:lvl w:ilvl="0" w:tplc="CC7C3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9E67E8"/>
    <w:multiLevelType w:val="hybridMultilevel"/>
    <w:tmpl w:val="1886507E"/>
    <w:lvl w:ilvl="0" w:tplc="9F2CD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6A5F96"/>
    <w:multiLevelType w:val="hybridMultilevel"/>
    <w:tmpl w:val="A2089DAA"/>
    <w:lvl w:ilvl="0" w:tplc="ECAAD576">
      <w:start w:val="1"/>
      <w:numFmt w:val="bullet"/>
      <w:lvlText w:val=""/>
      <w:lvlJc w:val="left"/>
      <w:pPr>
        <w:tabs>
          <w:tab w:val="num" w:pos="992"/>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A3DC1"/>
    <w:multiLevelType w:val="hybridMultilevel"/>
    <w:tmpl w:val="23420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A3DB5"/>
    <w:multiLevelType w:val="hybridMultilevel"/>
    <w:tmpl w:val="07603A04"/>
    <w:lvl w:ilvl="0" w:tplc="14D22650">
      <w:start w:val="1"/>
      <w:numFmt w:val="decimal"/>
      <w:lvlText w:val="%1."/>
      <w:lvlJc w:val="left"/>
      <w:pPr>
        <w:ind w:left="424" w:hanging="424"/>
      </w:pPr>
      <w:rPr>
        <w:rFonts w:ascii="Times New Roman" w:eastAsia="Times New Roman" w:hAnsi="Times New Roman" w:hint="default"/>
        <w:w w:val="99"/>
        <w:sz w:val="28"/>
        <w:szCs w:val="28"/>
      </w:rPr>
    </w:lvl>
    <w:lvl w:ilvl="1" w:tplc="1B226F0E">
      <w:start w:val="1"/>
      <w:numFmt w:val="bullet"/>
      <w:lvlText w:val=""/>
      <w:lvlJc w:val="left"/>
      <w:pPr>
        <w:ind w:left="829" w:hanging="360"/>
      </w:pPr>
      <w:rPr>
        <w:rFonts w:ascii="Symbol" w:eastAsia="Symbol" w:hAnsi="Symbol" w:hint="default"/>
        <w:w w:val="99"/>
        <w:sz w:val="28"/>
        <w:szCs w:val="28"/>
      </w:rPr>
    </w:lvl>
    <w:lvl w:ilvl="2" w:tplc="FDC293E8">
      <w:start w:val="1"/>
      <w:numFmt w:val="bullet"/>
      <w:lvlText w:val="•"/>
      <w:lvlJc w:val="left"/>
      <w:pPr>
        <w:ind w:left="1801" w:hanging="360"/>
      </w:pPr>
      <w:rPr>
        <w:rFonts w:hint="default"/>
      </w:rPr>
    </w:lvl>
    <w:lvl w:ilvl="3" w:tplc="CB9CBD10">
      <w:start w:val="1"/>
      <w:numFmt w:val="bullet"/>
      <w:lvlText w:val="•"/>
      <w:lvlJc w:val="left"/>
      <w:pPr>
        <w:ind w:left="2773" w:hanging="360"/>
      </w:pPr>
      <w:rPr>
        <w:rFonts w:hint="default"/>
      </w:rPr>
    </w:lvl>
    <w:lvl w:ilvl="4" w:tplc="8C54084C">
      <w:start w:val="1"/>
      <w:numFmt w:val="bullet"/>
      <w:lvlText w:val="•"/>
      <w:lvlJc w:val="left"/>
      <w:pPr>
        <w:ind w:left="3746" w:hanging="360"/>
      </w:pPr>
      <w:rPr>
        <w:rFonts w:hint="default"/>
      </w:rPr>
    </w:lvl>
    <w:lvl w:ilvl="5" w:tplc="C5C6CE7A">
      <w:start w:val="1"/>
      <w:numFmt w:val="bullet"/>
      <w:lvlText w:val="•"/>
      <w:lvlJc w:val="left"/>
      <w:pPr>
        <w:ind w:left="4718" w:hanging="360"/>
      </w:pPr>
      <w:rPr>
        <w:rFonts w:hint="default"/>
      </w:rPr>
    </w:lvl>
    <w:lvl w:ilvl="6" w:tplc="AF4A2674">
      <w:start w:val="1"/>
      <w:numFmt w:val="bullet"/>
      <w:lvlText w:val="•"/>
      <w:lvlJc w:val="left"/>
      <w:pPr>
        <w:ind w:left="5690" w:hanging="360"/>
      </w:pPr>
      <w:rPr>
        <w:rFonts w:hint="default"/>
      </w:rPr>
    </w:lvl>
    <w:lvl w:ilvl="7" w:tplc="77961B26">
      <w:start w:val="1"/>
      <w:numFmt w:val="bullet"/>
      <w:lvlText w:val="•"/>
      <w:lvlJc w:val="left"/>
      <w:pPr>
        <w:ind w:left="6663" w:hanging="360"/>
      </w:pPr>
      <w:rPr>
        <w:rFonts w:hint="default"/>
      </w:rPr>
    </w:lvl>
    <w:lvl w:ilvl="8" w:tplc="F6D625AA">
      <w:start w:val="1"/>
      <w:numFmt w:val="bullet"/>
      <w:lvlText w:val="•"/>
      <w:lvlJc w:val="left"/>
      <w:pPr>
        <w:ind w:left="7635" w:hanging="360"/>
      </w:pPr>
      <w:rPr>
        <w:rFonts w:hint="default"/>
      </w:rPr>
    </w:lvl>
  </w:abstractNum>
  <w:abstractNum w:abstractNumId="33" w15:restartNumberingAfterBreak="0">
    <w:nsid w:val="587708F5"/>
    <w:multiLevelType w:val="hybridMultilevel"/>
    <w:tmpl w:val="BA00420E"/>
    <w:lvl w:ilvl="0" w:tplc="A856691C">
      <w:start w:val="1"/>
      <w:numFmt w:val="decimal"/>
      <w:lvlText w:val="%1)"/>
      <w:lvlJc w:val="left"/>
      <w:pPr>
        <w:ind w:left="190" w:hanging="379"/>
      </w:pPr>
      <w:rPr>
        <w:rFonts w:ascii="Times New Roman" w:eastAsia="Times New Roman" w:hAnsi="Times New Roman" w:cs="Times New Roman" w:hint="default"/>
        <w:w w:val="99"/>
        <w:sz w:val="28"/>
        <w:szCs w:val="28"/>
        <w:lang w:val="ru-RU" w:eastAsia="en-US" w:bidi="ar-SA"/>
      </w:rPr>
    </w:lvl>
    <w:lvl w:ilvl="1" w:tplc="D82EDA84">
      <w:numFmt w:val="bullet"/>
      <w:lvlText w:val="•"/>
      <w:lvlJc w:val="left"/>
      <w:pPr>
        <w:ind w:left="1230" w:hanging="379"/>
      </w:pPr>
      <w:rPr>
        <w:rFonts w:hint="default"/>
        <w:lang w:val="ru-RU" w:eastAsia="en-US" w:bidi="ar-SA"/>
      </w:rPr>
    </w:lvl>
    <w:lvl w:ilvl="2" w:tplc="B8BC8F0C">
      <w:numFmt w:val="bullet"/>
      <w:lvlText w:val="•"/>
      <w:lvlJc w:val="left"/>
      <w:pPr>
        <w:ind w:left="2260" w:hanging="379"/>
      </w:pPr>
      <w:rPr>
        <w:rFonts w:hint="default"/>
        <w:lang w:val="ru-RU" w:eastAsia="en-US" w:bidi="ar-SA"/>
      </w:rPr>
    </w:lvl>
    <w:lvl w:ilvl="3" w:tplc="28EC6C12">
      <w:numFmt w:val="bullet"/>
      <w:lvlText w:val="•"/>
      <w:lvlJc w:val="left"/>
      <w:pPr>
        <w:ind w:left="3291" w:hanging="379"/>
      </w:pPr>
      <w:rPr>
        <w:rFonts w:hint="default"/>
        <w:lang w:val="ru-RU" w:eastAsia="en-US" w:bidi="ar-SA"/>
      </w:rPr>
    </w:lvl>
    <w:lvl w:ilvl="4" w:tplc="7552669C">
      <w:numFmt w:val="bullet"/>
      <w:lvlText w:val="•"/>
      <w:lvlJc w:val="left"/>
      <w:pPr>
        <w:ind w:left="4321" w:hanging="379"/>
      </w:pPr>
      <w:rPr>
        <w:rFonts w:hint="default"/>
        <w:lang w:val="ru-RU" w:eastAsia="en-US" w:bidi="ar-SA"/>
      </w:rPr>
    </w:lvl>
    <w:lvl w:ilvl="5" w:tplc="F8D8209C">
      <w:numFmt w:val="bullet"/>
      <w:lvlText w:val="•"/>
      <w:lvlJc w:val="left"/>
      <w:pPr>
        <w:ind w:left="5352" w:hanging="379"/>
      </w:pPr>
      <w:rPr>
        <w:rFonts w:hint="default"/>
        <w:lang w:val="ru-RU" w:eastAsia="en-US" w:bidi="ar-SA"/>
      </w:rPr>
    </w:lvl>
    <w:lvl w:ilvl="6" w:tplc="58AC25D8">
      <w:numFmt w:val="bullet"/>
      <w:lvlText w:val="•"/>
      <w:lvlJc w:val="left"/>
      <w:pPr>
        <w:ind w:left="6382" w:hanging="379"/>
      </w:pPr>
      <w:rPr>
        <w:rFonts w:hint="default"/>
        <w:lang w:val="ru-RU" w:eastAsia="en-US" w:bidi="ar-SA"/>
      </w:rPr>
    </w:lvl>
    <w:lvl w:ilvl="7" w:tplc="4B765EAA">
      <w:numFmt w:val="bullet"/>
      <w:lvlText w:val="•"/>
      <w:lvlJc w:val="left"/>
      <w:pPr>
        <w:ind w:left="7412" w:hanging="379"/>
      </w:pPr>
      <w:rPr>
        <w:rFonts w:hint="default"/>
        <w:lang w:val="ru-RU" w:eastAsia="en-US" w:bidi="ar-SA"/>
      </w:rPr>
    </w:lvl>
    <w:lvl w:ilvl="8" w:tplc="1256DAEC">
      <w:numFmt w:val="bullet"/>
      <w:lvlText w:val="•"/>
      <w:lvlJc w:val="left"/>
      <w:pPr>
        <w:ind w:left="8443" w:hanging="379"/>
      </w:pPr>
      <w:rPr>
        <w:rFonts w:hint="default"/>
        <w:lang w:val="ru-RU" w:eastAsia="en-US" w:bidi="ar-SA"/>
      </w:rPr>
    </w:lvl>
  </w:abstractNum>
  <w:abstractNum w:abstractNumId="34" w15:restartNumberingAfterBreak="0">
    <w:nsid w:val="5BCC6D3A"/>
    <w:multiLevelType w:val="hybridMultilevel"/>
    <w:tmpl w:val="21A889E2"/>
    <w:lvl w:ilvl="0" w:tplc="741E16D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F20A3C"/>
    <w:multiLevelType w:val="hybridMultilevel"/>
    <w:tmpl w:val="54CC6784"/>
    <w:lvl w:ilvl="0" w:tplc="3C14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3147A1"/>
    <w:multiLevelType w:val="hybridMultilevel"/>
    <w:tmpl w:val="F21A7854"/>
    <w:lvl w:ilvl="0" w:tplc="D012EB82">
      <w:start w:val="1"/>
      <w:numFmt w:val="decimal"/>
      <w:lvlText w:val="%1."/>
      <w:lvlJc w:val="left"/>
      <w:pPr>
        <w:ind w:left="943" w:hanging="357"/>
      </w:pPr>
      <w:rPr>
        <w:rFonts w:ascii="Times New Roman" w:eastAsia="Times New Roman" w:hAnsi="Times New Roman" w:hint="default"/>
        <w:b w:val="0"/>
        <w:bCs/>
        <w:w w:val="99"/>
        <w:sz w:val="24"/>
        <w:szCs w:val="24"/>
      </w:rPr>
    </w:lvl>
    <w:lvl w:ilvl="1" w:tplc="552865E8">
      <w:start w:val="1"/>
      <w:numFmt w:val="bullet"/>
      <w:lvlText w:val="•"/>
      <w:lvlJc w:val="left"/>
      <w:pPr>
        <w:ind w:left="1645" w:hanging="357"/>
      </w:pPr>
      <w:rPr>
        <w:rFonts w:hint="default"/>
      </w:rPr>
    </w:lvl>
    <w:lvl w:ilvl="2" w:tplc="DF9623B8">
      <w:start w:val="1"/>
      <w:numFmt w:val="bullet"/>
      <w:lvlText w:val="•"/>
      <w:lvlJc w:val="left"/>
      <w:pPr>
        <w:ind w:left="2551" w:hanging="357"/>
      </w:pPr>
      <w:rPr>
        <w:rFonts w:hint="default"/>
      </w:rPr>
    </w:lvl>
    <w:lvl w:ilvl="3" w:tplc="B8B218DA">
      <w:start w:val="1"/>
      <w:numFmt w:val="bullet"/>
      <w:lvlText w:val="•"/>
      <w:lvlJc w:val="left"/>
      <w:pPr>
        <w:ind w:left="3457" w:hanging="357"/>
      </w:pPr>
      <w:rPr>
        <w:rFonts w:hint="default"/>
      </w:rPr>
    </w:lvl>
    <w:lvl w:ilvl="4" w:tplc="B5668894">
      <w:start w:val="1"/>
      <w:numFmt w:val="bullet"/>
      <w:lvlText w:val="•"/>
      <w:lvlJc w:val="left"/>
      <w:pPr>
        <w:ind w:left="4363" w:hanging="357"/>
      </w:pPr>
      <w:rPr>
        <w:rFonts w:hint="default"/>
      </w:rPr>
    </w:lvl>
    <w:lvl w:ilvl="5" w:tplc="0B6EB74E">
      <w:start w:val="1"/>
      <w:numFmt w:val="bullet"/>
      <w:lvlText w:val="•"/>
      <w:lvlJc w:val="left"/>
      <w:pPr>
        <w:ind w:left="5269" w:hanging="357"/>
      </w:pPr>
      <w:rPr>
        <w:rFonts w:hint="default"/>
      </w:rPr>
    </w:lvl>
    <w:lvl w:ilvl="6" w:tplc="9CDACD0A">
      <w:start w:val="1"/>
      <w:numFmt w:val="bullet"/>
      <w:lvlText w:val="•"/>
      <w:lvlJc w:val="left"/>
      <w:pPr>
        <w:ind w:left="6175" w:hanging="357"/>
      </w:pPr>
      <w:rPr>
        <w:rFonts w:hint="default"/>
      </w:rPr>
    </w:lvl>
    <w:lvl w:ilvl="7" w:tplc="B3CAFD22">
      <w:start w:val="1"/>
      <w:numFmt w:val="bullet"/>
      <w:lvlText w:val="•"/>
      <w:lvlJc w:val="left"/>
      <w:pPr>
        <w:ind w:left="7081" w:hanging="357"/>
      </w:pPr>
      <w:rPr>
        <w:rFonts w:hint="default"/>
      </w:rPr>
    </w:lvl>
    <w:lvl w:ilvl="8" w:tplc="CB528C72">
      <w:start w:val="1"/>
      <w:numFmt w:val="bullet"/>
      <w:lvlText w:val="•"/>
      <w:lvlJc w:val="left"/>
      <w:pPr>
        <w:ind w:left="7987" w:hanging="357"/>
      </w:pPr>
      <w:rPr>
        <w:rFonts w:hint="default"/>
      </w:rPr>
    </w:lvl>
  </w:abstractNum>
  <w:abstractNum w:abstractNumId="37" w15:restartNumberingAfterBreak="0">
    <w:nsid w:val="5F7271AE"/>
    <w:multiLevelType w:val="hybridMultilevel"/>
    <w:tmpl w:val="22D80948"/>
    <w:lvl w:ilvl="0" w:tplc="741E1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CC5CAD"/>
    <w:multiLevelType w:val="multilevel"/>
    <w:tmpl w:val="23C6EB3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5D46E5"/>
    <w:multiLevelType w:val="hybridMultilevel"/>
    <w:tmpl w:val="EC04EE2A"/>
    <w:lvl w:ilvl="0" w:tplc="F04407C6">
      <w:start w:val="1"/>
      <w:numFmt w:val="bullet"/>
      <w:lvlText w:val=""/>
      <w:lvlJc w:val="left"/>
      <w:pPr>
        <w:tabs>
          <w:tab w:val="num" w:pos="992"/>
        </w:tabs>
        <w:ind w:left="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731CBF"/>
    <w:multiLevelType w:val="multilevel"/>
    <w:tmpl w:val="02B089E8"/>
    <w:lvl w:ilvl="0">
      <w:start w:val="1"/>
      <w:numFmt w:val="decimal"/>
      <w:lvlText w:val="%1."/>
      <w:lvlJc w:val="left"/>
      <w:pPr>
        <w:ind w:left="0" w:firstLine="284"/>
      </w:pPr>
      <w:rPr>
        <w:rFonts w:hint="default"/>
      </w:rPr>
    </w:lvl>
    <w:lvl w:ilvl="1">
      <w:start w:val="1"/>
      <w:numFmt w:val="lowerLetter"/>
      <w:lvlText w:val="%2)"/>
      <w:lvlJc w:val="left"/>
      <w:pPr>
        <w:tabs>
          <w:tab w:val="num" w:pos="1134"/>
        </w:tabs>
        <w:ind w:left="1418"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C11166"/>
    <w:multiLevelType w:val="hybridMultilevel"/>
    <w:tmpl w:val="E28CB080"/>
    <w:lvl w:ilvl="0" w:tplc="25BC246E">
      <w:start w:val="4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F74666"/>
    <w:multiLevelType w:val="hybridMultilevel"/>
    <w:tmpl w:val="C61E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33113E"/>
    <w:multiLevelType w:val="hybridMultilevel"/>
    <w:tmpl w:val="0C5CA47A"/>
    <w:lvl w:ilvl="0" w:tplc="85049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6934F1"/>
    <w:multiLevelType w:val="hybridMultilevel"/>
    <w:tmpl w:val="F9E42A9E"/>
    <w:lvl w:ilvl="0" w:tplc="1C5C7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24"/>
  </w:num>
  <w:num w:numId="4">
    <w:abstractNumId w:val="25"/>
  </w:num>
  <w:num w:numId="5">
    <w:abstractNumId w:val="39"/>
  </w:num>
  <w:num w:numId="6">
    <w:abstractNumId w:val="38"/>
  </w:num>
  <w:num w:numId="7">
    <w:abstractNumId w:val="36"/>
  </w:num>
  <w:num w:numId="8">
    <w:abstractNumId w:val="31"/>
  </w:num>
  <w:num w:numId="9">
    <w:abstractNumId w:val="9"/>
  </w:num>
  <w:num w:numId="10">
    <w:abstractNumId w:val="34"/>
  </w:num>
  <w:num w:numId="11">
    <w:abstractNumId w:val="30"/>
  </w:num>
  <w:num w:numId="12">
    <w:abstractNumId w:val="8"/>
  </w:num>
  <w:num w:numId="13">
    <w:abstractNumId w:val="11"/>
  </w:num>
  <w:num w:numId="14">
    <w:abstractNumId w:val="28"/>
  </w:num>
  <w:num w:numId="15">
    <w:abstractNumId w:val="16"/>
  </w:num>
  <w:num w:numId="16">
    <w:abstractNumId w:val="35"/>
  </w:num>
  <w:num w:numId="17">
    <w:abstractNumId w:val="29"/>
  </w:num>
  <w:num w:numId="18">
    <w:abstractNumId w:val="7"/>
  </w:num>
  <w:num w:numId="19">
    <w:abstractNumId w:val="21"/>
  </w:num>
  <w:num w:numId="20">
    <w:abstractNumId w:val="32"/>
  </w:num>
  <w:num w:numId="21">
    <w:abstractNumId w:val="40"/>
  </w:num>
  <w:num w:numId="22">
    <w:abstractNumId w:val="19"/>
  </w:num>
  <w:num w:numId="23">
    <w:abstractNumId w:val="27"/>
  </w:num>
  <w:num w:numId="24">
    <w:abstractNumId w:val="15"/>
  </w:num>
  <w:num w:numId="25">
    <w:abstractNumId w:val="9"/>
  </w:num>
  <w:num w:numId="26">
    <w:abstractNumId w:val="43"/>
  </w:num>
  <w:num w:numId="27">
    <w:abstractNumId w:val="23"/>
  </w:num>
  <w:num w:numId="28">
    <w:abstractNumId w:val="21"/>
  </w:num>
  <w:num w:numId="29">
    <w:abstractNumId w:val="43"/>
  </w:num>
  <w:num w:numId="30">
    <w:abstractNumId w:val="9"/>
  </w:num>
  <w:num w:numId="31">
    <w:abstractNumId w:val="34"/>
  </w:num>
  <w:num w:numId="32">
    <w:abstractNumId w:val="44"/>
  </w:num>
  <w:num w:numId="33">
    <w:abstractNumId w:val="10"/>
  </w:num>
  <w:num w:numId="34">
    <w:abstractNumId w:val="17"/>
  </w:num>
  <w:num w:numId="35">
    <w:abstractNumId w:val="18"/>
  </w:num>
  <w:num w:numId="36">
    <w:abstractNumId w:val="37"/>
  </w:num>
  <w:num w:numId="37">
    <w:abstractNumId w:val="14"/>
  </w:num>
  <w:num w:numId="38">
    <w:abstractNumId w:val="5"/>
  </w:num>
  <w:num w:numId="39">
    <w:abstractNumId w:val="42"/>
  </w:num>
  <w:num w:numId="40">
    <w:abstractNumId w:val="26"/>
  </w:num>
  <w:num w:numId="41">
    <w:abstractNumId w:val="33"/>
  </w:num>
  <w:num w:numId="42">
    <w:abstractNumId w:val="12"/>
  </w:num>
  <w:num w:numId="43">
    <w:abstractNumId w:val="6"/>
  </w:num>
  <w:num w:numId="44">
    <w:abstractNumId w:val="41"/>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3"/>
    <w:rsid w:val="000019AC"/>
    <w:rsid w:val="0000360B"/>
    <w:rsid w:val="00004770"/>
    <w:rsid w:val="00006F4F"/>
    <w:rsid w:val="00007228"/>
    <w:rsid w:val="000075AA"/>
    <w:rsid w:val="00010189"/>
    <w:rsid w:val="00011505"/>
    <w:rsid w:val="00012266"/>
    <w:rsid w:val="00012854"/>
    <w:rsid w:val="0001401A"/>
    <w:rsid w:val="000149F5"/>
    <w:rsid w:val="000151A9"/>
    <w:rsid w:val="00015C21"/>
    <w:rsid w:val="000163E1"/>
    <w:rsid w:val="00022827"/>
    <w:rsid w:val="00023184"/>
    <w:rsid w:val="00026925"/>
    <w:rsid w:val="00027493"/>
    <w:rsid w:val="0003182C"/>
    <w:rsid w:val="0003193C"/>
    <w:rsid w:val="00031947"/>
    <w:rsid w:val="000323FC"/>
    <w:rsid w:val="0003261B"/>
    <w:rsid w:val="00035643"/>
    <w:rsid w:val="00035D4A"/>
    <w:rsid w:val="000364FA"/>
    <w:rsid w:val="000365D8"/>
    <w:rsid w:val="0003753E"/>
    <w:rsid w:val="00044534"/>
    <w:rsid w:val="00046FC6"/>
    <w:rsid w:val="0004748A"/>
    <w:rsid w:val="000474D3"/>
    <w:rsid w:val="00047F93"/>
    <w:rsid w:val="00053034"/>
    <w:rsid w:val="000531C8"/>
    <w:rsid w:val="000531F8"/>
    <w:rsid w:val="00053DE5"/>
    <w:rsid w:val="00054B94"/>
    <w:rsid w:val="00054D96"/>
    <w:rsid w:val="000553EA"/>
    <w:rsid w:val="00056EEB"/>
    <w:rsid w:val="0006020A"/>
    <w:rsid w:val="00061E58"/>
    <w:rsid w:val="00062049"/>
    <w:rsid w:val="000630D6"/>
    <w:rsid w:val="00065B7B"/>
    <w:rsid w:val="0006617C"/>
    <w:rsid w:val="000662AE"/>
    <w:rsid w:val="000714AD"/>
    <w:rsid w:val="00073343"/>
    <w:rsid w:val="00073A89"/>
    <w:rsid w:val="00073C72"/>
    <w:rsid w:val="00074BB9"/>
    <w:rsid w:val="000763E0"/>
    <w:rsid w:val="00076D7E"/>
    <w:rsid w:val="000775BC"/>
    <w:rsid w:val="00080199"/>
    <w:rsid w:val="0008144C"/>
    <w:rsid w:val="000846CC"/>
    <w:rsid w:val="00085690"/>
    <w:rsid w:val="000870FE"/>
    <w:rsid w:val="00087727"/>
    <w:rsid w:val="0009029F"/>
    <w:rsid w:val="00090D25"/>
    <w:rsid w:val="00093C09"/>
    <w:rsid w:val="00095593"/>
    <w:rsid w:val="000A0158"/>
    <w:rsid w:val="000A2C25"/>
    <w:rsid w:val="000B00C8"/>
    <w:rsid w:val="000B1198"/>
    <w:rsid w:val="000B282A"/>
    <w:rsid w:val="000B29B1"/>
    <w:rsid w:val="000B356C"/>
    <w:rsid w:val="000B4928"/>
    <w:rsid w:val="000C056B"/>
    <w:rsid w:val="000C0BEE"/>
    <w:rsid w:val="000C0C17"/>
    <w:rsid w:val="000C2A09"/>
    <w:rsid w:val="000C2D74"/>
    <w:rsid w:val="000C3BC3"/>
    <w:rsid w:val="000C3D85"/>
    <w:rsid w:val="000C5BA2"/>
    <w:rsid w:val="000C6D15"/>
    <w:rsid w:val="000D44E4"/>
    <w:rsid w:val="000D4BDC"/>
    <w:rsid w:val="000D4DD6"/>
    <w:rsid w:val="000D5C37"/>
    <w:rsid w:val="000E2889"/>
    <w:rsid w:val="000E47D4"/>
    <w:rsid w:val="000E48DD"/>
    <w:rsid w:val="000F25E0"/>
    <w:rsid w:val="000F3543"/>
    <w:rsid w:val="000F4D9C"/>
    <w:rsid w:val="000F5F3F"/>
    <w:rsid w:val="000F7D5A"/>
    <w:rsid w:val="001031C3"/>
    <w:rsid w:val="00104F09"/>
    <w:rsid w:val="00105343"/>
    <w:rsid w:val="00106885"/>
    <w:rsid w:val="00106C84"/>
    <w:rsid w:val="001071DA"/>
    <w:rsid w:val="00107C0B"/>
    <w:rsid w:val="001118AB"/>
    <w:rsid w:val="00114850"/>
    <w:rsid w:val="00116A6F"/>
    <w:rsid w:val="00120159"/>
    <w:rsid w:val="00121914"/>
    <w:rsid w:val="00124195"/>
    <w:rsid w:val="001256F2"/>
    <w:rsid w:val="00126DA3"/>
    <w:rsid w:val="00130659"/>
    <w:rsid w:val="0013125F"/>
    <w:rsid w:val="001314F5"/>
    <w:rsid w:val="00132A81"/>
    <w:rsid w:val="00132B44"/>
    <w:rsid w:val="0013390E"/>
    <w:rsid w:val="00135C6D"/>
    <w:rsid w:val="00136918"/>
    <w:rsid w:val="001377D5"/>
    <w:rsid w:val="00140741"/>
    <w:rsid w:val="00143F90"/>
    <w:rsid w:val="001452AB"/>
    <w:rsid w:val="0014599F"/>
    <w:rsid w:val="00147F6A"/>
    <w:rsid w:val="0015006D"/>
    <w:rsid w:val="001520F5"/>
    <w:rsid w:val="00155A2E"/>
    <w:rsid w:val="001566B7"/>
    <w:rsid w:val="00156FE6"/>
    <w:rsid w:val="0016078E"/>
    <w:rsid w:val="0016360D"/>
    <w:rsid w:val="00163857"/>
    <w:rsid w:val="0016478D"/>
    <w:rsid w:val="00164AF7"/>
    <w:rsid w:val="00165468"/>
    <w:rsid w:val="00166166"/>
    <w:rsid w:val="00166299"/>
    <w:rsid w:val="001668DB"/>
    <w:rsid w:val="0016761C"/>
    <w:rsid w:val="001701D8"/>
    <w:rsid w:val="001716AE"/>
    <w:rsid w:val="00172C1C"/>
    <w:rsid w:val="001743F8"/>
    <w:rsid w:val="00176759"/>
    <w:rsid w:val="00176EEB"/>
    <w:rsid w:val="001778A9"/>
    <w:rsid w:val="00180048"/>
    <w:rsid w:val="00181C1A"/>
    <w:rsid w:val="0018506E"/>
    <w:rsid w:val="00186DDC"/>
    <w:rsid w:val="0018700C"/>
    <w:rsid w:val="00187473"/>
    <w:rsid w:val="0019079D"/>
    <w:rsid w:val="00191126"/>
    <w:rsid w:val="001913A0"/>
    <w:rsid w:val="00194D9E"/>
    <w:rsid w:val="00195F4E"/>
    <w:rsid w:val="001A0369"/>
    <w:rsid w:val="001A0914"/>
    <w:rsid w:val="001A20FB"/>
    <w:rsid w:val="001A2AEF"/>
    <w:rsid w:val="001A2CFB"/>
    <w:rsid w:val="001A4591"/>
    <w:rsid w:val="001A7177"/>
    <w:rsid w:val="001B0750"/>
    <w:rsid w:val="001B0E2E"/>
    <w:rsid w:val="001B244C"/>
    <w:rsid w:val="001B2990"/>
    <w:rsid w:val="001B3873"/>
    <w:rsid w:val="001B6862"/>
    <w:rsid w:val="001B733A"/>
    <w:rsid w:val="001B7AC9"/>
    <w:rsid w:val="001B7C6A"/>
    <w:rsid w:val="001C0F12"/>
    <w:rsid w:val="001C2145"/>
    <w:rsid w:val="001C2285"/>
    <w:rsid w:val="001C2295"/>
    <w:rsid w:val="001C51A9"/>
    <w:rsid w:val="001C6702"/>
    <w:rsid w:val="001D08FA"/>
    <w:rsid w:val="001D3122"/>
    <w:rsid w:val="001D3269"/>
    <w:rsid w:val="001D377B"/>
    <w:rsid w:val="001D4108"/>
    <w:rsid w:val="001D4CA6"/>
    <w:rsid w:val="001D4E73"/>
    <w:rsid w:val="001D5A01"/>
    <w:rsid w:val="001D738C"/>
    <w:rsid w:val="001D7FAF"/>
    <w:rsid w:val="001E0D5E"/>
    <w:rsid w:val="001E1306"/>
    <w:rsid w:val="001E6042"/>
    <w:rsid w:val="001E63E3"/>
    <w:rsid w:val="001E6A7A"/>
    <w:rsid w:val="001E7040"/>
    <w:rsid w:val="001F1480"/>
    <w:rsid w:val="001F1F4C"/>
    <w:rsid w:val="001F2DE4"/>
    <w:rsid w:val="001F3FEE"/>
    <w:rsid w:val="001F4FA6"/>
    <w:rsid w:val="001F58D5"/>
    <w:rsid w:val="001F5D8F"/>
    <w:rsid w:val="001F79D9"/>
    <w:rsid w:val="00202B96"/>
    <w:rsid w:val="00203E22"/>
    <w:rsid w:val="002060D4"/>
    <w:rsid w:val="00206858"/>
    <w:rsid w:val="002076EC"/>
    <w:rsid w:val="0021124F"/>
    <w:rsid w:val="002116EB"/>
    <w:rsid w:val="00212B3B"/>
    <w:rsid w:val="00212BDF"/>
    <w:rsid w:val="00213963"/>
    <w:rsid w:val="00213B53"/>
    <w:rsid w:val="002159DA"/>
    <w:rsid w:val="00215B77"/>
    <w:rsid w:val="00216FC4"/>
    <w:rsid w:val="00217740"/>
    <w:rsid w:val="00220294"/>
    <w:rsid w:val="00220F7E"/>
    <w:rsid w:val="00221B99"/>
    <w:rsid w:val="00222001"/>
    <w:rsid w:val="002223E6"/>
    <w:rsid w:val="00222C4A"/>
    <w:rsid w:val="00222F11"/>
    <w:rsid w:val="00223B2A"/>
    <w:rsid w:val="00223C8D"/>
    <w:rsid w:val="002240EF"/>
    <w:rsid w:val="00224234"/>
    <w:rsid w:val="00231B13"/>
    <w:rsid w:val="00231FC4"/>
    <w:rsid w:val="00233BB0"/>
    <w:rsid w:val="00234413"/>
    <w:rsid w:val="002350A1"/>
    <w:rsid w:val="00237D96"/>
    <w:rsid w:val="002408CB"/>
    <w:rsid w:val="0024280C"/>
    <w:rsid w:val="00242D84"/>
    <w:rsid w:val="002439D7"/>
    <w:rsid w:val="0024510E"/>
    <w:rsid w:val="002468FE"/>
    <w:rsid w:val="00246B05"/>
    <w:rsid w:val="00250D9D"/>
    <w:rsid w:val="00252DED"/>
    <w:rsid w:val="0025444E"/>
    <w:rsid w:val="00254614"/>
    <w:rsid w:val="002549E7"/>
    <w:rsid w:val="00255857"/>
    <w:rsid w:val="002561F3"/>
    <w:rsid w:val="002572D7"/>
    <w:rsid w:val="002632A0"/>
    <w:rsid w:val="00265AE6"/>
    <w:rsid w:val="00267B50"/>
    <w:rsid w:val="00270322"/>
    <w:rsid w:val="00270955"/>
    <w:rsid w:val="00271212"/>
    <w:rsid w:val="00272696"/>
    <w:rsid w:val="00272C92"/>
    <w:rsid w:val="00275122"/>
    <w:rsid w:val="00275C02"/>
    <w:rsid w:val="00275CBB"/>
    <w:rsid w:val="0027619C"/>
    <w:rsid w:val="00276CB6"/>
    <w:rsid w:val="00277B6E"/>
    <w:rsid w:val="0028001B"/>
    <w:rsid w:val="002823C4"/>
    <w:rsid w:val="00286333"/>
    <w:rsid w:val="00291069"/>
    <w:rsid w:val="00292397"/>
    <w:rsid w:val="00294141"/>
    <w:rsid w:val="00295327"/>
    <w:rsid w:val="00296F79"/>
    <w:rsid w:val="00297B84"/>
    <w:rsid w:val="002A0B7B"/>
    <w:rsid w:val="002A0E1E"/>
    <w:rsid w:val="002A4527"/>
    <w:rsid w:val="002A4B93"/>
    <w:rsid w:val="002A5C72"/>
    <w:rsid w:val="002A64C1"/>
    <w:rsid w:val="002A72CB"/>
    <w:rsid w:val="002A732C"/>
    <w:rsid w:val="002B01D7"/>
    <w:rsid w:val="002B1044"/>
    <w:rsid w:val="002B1104"/>
    <w:rsid w:val="002B209B"/>
    <w:rsid w:val="002B5290"/>
    <w:rsid w:val="002B5D97"/>
    <w:rsid w:val="002B6308"/>
    <w:rsid w:val="002B6B68"/>
    <w:rsid w:val="002B7BED"/>
    <w:rsid w:val="002B7D37"/>
    <w:rsid w:val="002B7DB9"/>
    <w:rsid w:val="002C0881"/>
    <w:rsid w:val="002C2C33"/>
    <w:rsid w:val="002C2F2A"/>
    <w:rsid w:val="002C380E"/>
    <w:rsid w:val="002C4C20"/>
    <w:rsid w:val="002C5508"/>
    <w:rsid w:val="002C577B"/>
    <w:rsid w:val="002C606B"/>
    <w:rsid w:val="002C73D5"/>
    <w:rsid w:val="002D077A"/>
    <w:rsid w:val="002D0AB1"/>
    <w:rsid w:val="002D0F91"/>
    <w:rsid w:val="002D4480"/>
    <w:rsid w:val="002D45A4"/>
    <w:rsid w:val="002D780B"/>
    <w:rsid w:val="002E0DD7"/>
    <w:rsid w:val="002E58D8"/>
    <w:rsid w:val="002E7B0B"/>
    <w:rsid w:val="002F0B72"/>
    <w:rsid w:val="002F0E93"/>
    <w:rsid w:val="002F2E17"/>
    <w:rsid w:val="002F34B7"/>
    <w:rsid w:val="002F373F"/>
    <w:rsid w:val="002F3CA3"/>
    <w:rsid w:val="002F3D7D"/>
    <w:rsid w:val="002F469C"/>
    <w:rsid w:val="002F4C8B"/>
    <w:rsid w:val="002F5666"/>
    <w:rsid w:val="002F758B"/>
    <w:rsid w:val="00300A93"/>
    <w:rsid w:val="003050A3"/>
    <w:rsid w:val="00305353"/>
    <w:rsid w:val="00305F98"/>
    <w:rsid w:val="003075DB"/>
    <w:rsid w:val="0031126A"/>
    <w:rsid w:val="003112B9"/>
    <w:rsid w:val="00311526"/>
    <w:rsid w:val="00311D7E"/>
    <w:rsid w:val="00314DE0"/>
    <w:rsid w:val="00315F95"/>
    <w:rsid w:val="003162F2"/>
    <w:rsid w:val="00316CD8"/>
    <w:rsid w:val="003200B0"/>
    <w:rsid w:val="00323EAF"/>
    <w:rsid w:val="0032549A"/>
    <w:rsid w:val="003268C1"/>
    <w:rsid w:val="00327ADA"/>
    <w:rsid w:val="0033028E"/>
    <w:rsid w:val="00333DEC"/>
    <w:rsid w:val="00337FD1"/>
    <w:rsid w:val="00341070"/>
    <w:rsid w:val="003421B3"/>
    <w:rsid w:val="003428CC"/>
    <w:rsid w:val="00342DCC"/>
    <w:rsid w:val="003438AE"/>
    <w:rsid w:val="00343BDA"/>
    <w:rsid w:val="00343CDA"/>
    <w:rsid w:val="003443D8"/>
    <w:rsid w:val="00344FB4"/>
    <w:rsid w:val="0034758E"/>
    <w:rsid w:val="003478DC"/>
    <w:rsid w:val="00351E1F"/>
    <w:rsid w:val="00356A10"/>
    <w:rsid w:val="00357B46"/>
    <w:rsid w:val="003608E3"/>
    <w:rsid w:val="00360EA8"/>
    <w:rsid w:val="00360F32"/>
    <w:rsid w:val="0036403C"/>
    <w:rsid w:val="003646CA"/>
    <w:rsid w:val="00364ADB"/>
    <w:rsid w:val="0036644B"/>
    <w:rsid w:val="00367294"/>
    <w:rsid w:val="00367A82"/>
    <w:rsid w:val="003706BF"/>
    <w:rsid w:val="003719DE"/>
    <w:rsid w:val="0037266A"/>
    <w:rsid w:val="0037297F"/>
    <w:rsid w:val="00373A52"/>
    <w:rsid w:val="003745FA"/>
    <w:rsid w:val="003748BB"/>
    <w:rsid w:val="00376818"/>
    <w:rsid w:val="00377CE5"/>
    <w:rsid w:val="00377DC4"/>
    <w:rsid w:val="003802CB"/>
    <w:rsid w:val="00383AA6"/>
    <w:rsid w:val="00383D97"/>
    <w:rsid w:val="0038555F"/>
    <w:rsid w:val="00385E98"/>
    <w:rsid w:val="00386769"/>
    <w:rsid w:val="00387881"/>
    <w:rsid w:val="00390EB6"/>
    <w:rsid w:val="00392A62"/>
    <w:rsid w:val="00393704"/>
    <w:rsid w:val="003955C5"/>
    <w:rsid w:val="00395947"/>
    <w:rsid w:val="00395C01"/>
    <w:rsid w:val="00396375"/>
    <w:rsid w:val="00397916"/>
    <w:rsid w:val="003A154B"/>
    <w:rsid w:val="003A24D6"/>
    <w:rsid w:val="003A2B77"/>
    <w:rsid w:val="003A3B25"/>
    <w:rsid w:val="003A520B"/>
    <w:rsid w:val="003A5755"/>
    <w:rsid w:val="003A61C0"/>
    <w:rsid w:val="003A6AB3"/>
    <w:rsid w:val="003A7284"/>
    <w:rsid w:val="003A7733"/>
    <w:rsid w:val="003B0690"/>
    <w:rsid w:val="003B19DB"/>
    <w:rsid w:val="003B34C8"/>
    <w:rsid w:val="003B3940"/>
    <w:rsid w:val="003B479F"/>
    <w:rsid w:val="003B4C40"/>
    <w:rsid w:val="003B4FD5"/>
    <w:rsid w:val="003B6AD6"/>
    <w:rsid w:val="003C0777"/>
    <w:rsid w:val="003C44D6"/>
    <w:rsid w:val="003C4DE7"/>
    <w:rsid w:val="003D2B19"/>
    <w:rsid w:val="003D3145"/>
    <w:rsid w:val="003D43B7"/>
    <w:rsid w:val="003D6CBB"/>
    <w:rsid w:val="003E07A1"/>
    <w:rsid w:val="003E1AE4"/>
    <w:rsid w:val="003E1FA4"/>
    <w:rsid w:val="003E2287"/>
    <w:rsid w:val="003E239E"/>
    <w:rsid w:val="003E4921"/>
    <w:rsid w:val="003E527C"/>
    <w:rsid w:val="003E561E"/>
    <w:rsid w:val="003E5E0A"/>
    <w:rsid w:val="003E60C7"/>
    <w:rsid w:val="003E61A2"/>
    <w:rsid w:val="003E74F3"/>
    <w:rsid w:val="003E7876"/>
    <w:rsid w:val="003F2244"/>
    <w:rsid w:val="003F27B3"/>
    <w:rsid w:val="003F2DDF"/>
    <w:rsid w:val="003F2E5E"/>
    <w:rsid w:val="003F34E8"/>
    <w:rsid w:val="003F4B10"/>
    <w:rsid w:val="003F4F3E"/>
    <w:rsid w:val="003F6FD4"/>
    <w:rsid w:val="004003A9"/>
    <w:rsid w:val="004026AC"/>
    <w:rsid w:val="004039C3"/>
    <w:rsid w:val="004041EC"/>
    <w:rsid w:val="0040443C"/>
    <w:rsid w:val="004046A2"/>
    <w:rsid w:val="004077DF"/>
    <w:rsid w:val="00407816"/>
    <w:rsid w:val="00410E5B"/>
    <w:rsid w:val="00411418"/>
    <w:rsid w:val="00412624"/>
    <w:rsid w:val="00412FD4"/>
    <w:rsid w:val="00413152"/>
    <w:rsid w:val="00413236"/>
    <w:rsid w:val="0041344F"/>
    <w:rsid w:val="0041461B"/>
    <w:rsid w:val="00415774"/>
    <w:rsid w:val="0041697C"/>
    <w:rsid w:val="00417A9F"/>
    <w:rsid w:val="00420B7A"/>
    <w:rsid w:val="00421A43"/>
    <w:rsid w:val="00422329"/>
    <w:rsid w:val="004228FC"/>
    <w:rsid w:val="00422F19"/>
    <w:rsid w:val="004259A0"/>
    <w:rsid w:val="00425A7D"/>
    <w:rsid w:val="00425A94"/>
    <w:rsid w:val="0042603F"/>
    <w:rsid w:val="004269F1"/>
    <w:rsid w:val="00433AD5"/>
    <w:rsid w:val="00433FFF"/>
    <w:rsid w:val="00434C6B"/>
    <w:rsid w:val="00440EAD"/>
    <w:rsid w:val="00443D0F"/>
    <w:rsid w:val="00446FD7"/>
    <w:rsid w:val="00451223"/>
    <w:rsid w:val="00451A1C"/>
    <w:rsid w:val="00452EFC"/>
    <w:rsid w:val="0045464F"/>
    <w:rsid w:val="00454F09"/>
    <w:rsid w:val="004553E1"/>
    <w:rsid w:val="00455FD1"/>
    <w:rsid w:val="00457991"/>
    <w:rsid w:val="00457B92"/>
    <w:rsid w:val="00461727"/>
    <w:rsid w:val="00462096"/>
    <w:rsid w:val="00462705"/>
    <w:rsid w:val="00462ADF"/>
    <w:rsid w:val="00463F5D"/>
    <w:rsid w:val="00464C5D"/>
    <w:rsid w:val="004659C0"/>
    <w:rsid w:val="00465EC5"/>
    <w:rsid w:val="00470A90"/>
    <w:rsid w:val="004711B2"/>
    <w:rsid w:val="004720E3"/>
    <w:rsid w:val="004724B6"/>
    <w:rsid w:val="00480CF6"/>
    <w:rsid w:val="00484869"/>
    <w:rsid w:val="00484CBD"/>
    <w:rsid w:val="00485983"/>
    <w:rsid w:val="00486E68"/>
    <w:rsid w:val="00487BD1"/>
    <w:rsid w:val="00490BC7"/>
    <w:rsid w:val="00490E20"/>
    <w:rsid w:val="00493CA9"/>
    <w:rsid w:val="004970F9"/>
    <w:rsid w:val="004977E1"/>
    <w:rsid w:val="004A0856"/>
    <w:rsid w:val="004A0E20"/>
    <w:rsid w:val="004A13EE"/>
    <w:rsid w:val="004A215B"/>
    <w:rsid w:val="004A27AE"/>
    <w:rsid w:val="004A2BB5"/>
    <w:rsid w:val="004A2F6E"/>
    <w:rsid w:val="004A30DD"/>
    <w:rsid w:val="004A35D2"/>
    <w:rsid w:val="004A3A40"/>
    <w:rsid w:val="004A3B81"/>
    <w:rsid w:val="004A3C40"/>
    <w:rsid w:val="004A45A4"/>
    <w:rsid w:val="004A5316"/>
    <w:rsid w:val="004A5B6C"/>
    <w:rsid w:val="004A5DFA"/>
    <w:rsid w:val="004A5DFB"/>
    <w:rsid w:val="004A6C78"/>
    <w:rsid w:val="004A7C2E"/>
    <w:rsid w:val="004B3AA3"/>
    <w:rsid w:val="004B3AF9"/>
    <w:rsid w:val="004B484C"/>
    <w:rsid w:val="004B4FBF"/>
    <w:rsid w:val="004B56B0"/>
    <w:rsid w:val="004B5A9F"/>
    <w:rsid w:val="004B7568"/>
    <w:rsid w:val="004B7D10"/>
    <w:rsid w:val="004C0E99"/>
    <w:rsid w:val="004C2B3B"/>
    <w:rsid w:val="004C2E46"/>
    <w:rsid w:val="004C36B2"/>
    <w:rsid w:val="004C3BEF"/>
    <w:rsid w:val="004C43DE"/>
    <w:rsid w:val="004C5453"/>
    <w:rsid w:val="004C68B1"/>
    <w:rsid w:val="004C6BFE"/>
    <w:rsid w:val="004D0756"/>
    <w:rsid w:val="004D12F7"/>
    <w:rsid w:val="004D27D1"/>
    <w:rsid w:val="004D28F0"/>
    <w:rsid w:val="004D3843"/>
    <w:rsid w:val="004D3E22"/>
    <w:rsid w:val="004D3F2E"/>
    <w:rsid w:val="004D4AF9"/>
    <w:rsid w:val="004D64FF"/>
    <w:rsid w:val="004E031C"/>
    <w:rsid w:val="004E155A"/>
    <w:rsid w:val="004E25B7"/>
    <w:rsid w:val="004E3DAB"/>
    <w:rsid w:val="004E411D"/>
    <w:rsid w:val="004E590B"/>
    <w:rsid w:val="004E5BEC"/>
    <w:rsid w:val="004E6CB0"/>
    <w:rsid w:val="004E7596"/>
    <w:rsid w:val="004F27FB"/>
    <w:rsid w:val="004F2922"/>
    <w:rsid w:val="004F2994"/>
    <w:rsid w:val="004F316C"/>
    <w:rsid w:val="004F31B5"/>
    <w:rsid w:val="004F38EE"/>
    <w:rsid w:val="004F4216"/>
    <w:rsid w:val="004F4524"/>
    <w:rsid w:val="004F4BCD"/>
    <w:rsid w:val="004F4CA5"/>
    <w:rsid w:val="004F5421"/>
    <w:rsid w:val="004F7477"/>
    <w:rsid w:val="004F7878"/>
    <w:rsid w:val="0050049D"/>
    <w:rsid w:val="00502CA6"/>
    <w:rsid w:val="00502E34"/>
    <w:rsid w:val="0050479B"/>
    <w:rsid w:val="00504A22"/>
    <w:rsid w:val="00505DA1"/>
    <w:rsid w:val="0050613A"/>
    <w:rsid w:val="00506962"/>
    <w:rsid w:val="00506CFE"/>
    <w:rsid w:val="00507DCD"/>
    <w:rsid w:val="0051102A"/>
    <w:rsid w:val="00511AF4"/>
    <w:rsid w:val="005129BB"/>
    <w:rsid w:val="005129E0"/>
    <w:rsid w:val="00514BDD"/>
    <w:rsid w:val="00515170"/>
    <w:rsid w:val="00515B5B"/>
    <w:rsid w:val="00515E62"/>
    <w:rsid w:val="005174F7"/>
    <w:rsid w:val="00517861"/>
    <w:rsid w:val="005179CB"/>
    <w:rsid w:val="00517A37"/>
    <w:rsid w:val="00517DE2"/>
    <w:rsid w:val="005211FD"/>
    <w:rsid w:val="005215DD"/>
    <w:rsid w:val="00521EDA"/>
    <w:rsid w:val="00522E6F"/>
    <w:rsid w:val="0052331B"/>
    <w:rsid w:val="00523D8B"/>
    <w:rsid w:val="005261C6"/>
    <w:rsid w:val="00526AF2"/>
    <w:rsid w:val="005271F4"/>
    <w:rsid w:val="00530A6B"/>
    <w:rsid w:val="00532CEF"/>
    <w:rsid w:val="00533C3A"/>
    <w:rsid w:val="00535756"/>
    <w:rsid w:val="00535769"/>
    <w:rsid w:val="00536E9C"/>
    <w:rsid w:val="0053770E"/>
    <w:rsid w:val="00540C7D"/>
    <w:rsid w:val="00540D27"/>
    <w:rsid w:val="005411A6"/>
    <w:rsid w:val="005411FD"/>
    <w:rsid w:val="0054238B"/>
    <w:rsid w:val="005428D5"/>
    <w:rsid w:val="005439C8"/>
    <w:rsid w:val="00544279"/>
    <w:rsid w:val="00545946"/>
    <w:rsid w:val="00545AE2"/>
    <w:rsid w:val="0054631A"/>
    <w:rsid w:val="00550230"/>
    <w:rsid w:val="005530BE"/>
    <w:rsid w:val="00553223"/>
    <w:rsid w:val="00553674"/>
    <w:rsid w:val="00557A5F"/>
    <w:rsid w:val="00560042"/>
    <w:rsid w:val="00563CE3"/>
    <w:rsid w:val="00564B0F"/>
    <w:rsid w:val="00570716"/>
    <w:rsid w:val="00571828"/>
    <w:rsid w:val="00571AE3"/>
    <w:rsid w:val="00574425"/>
    <w:rsid w:val="00574A2F"/>
    <w:rsid w:val="00581D2A"/>
    <w:rsid w:val="005821E3"/>
    <w:rsid w:val="00582789"/>
    <w:rsid w:val="005856C0"/>
    <w:rsid w:val="00585862"/>
    <w:rsid w:val="005871B7"/>
    <w:rsid w:val="005873D1"/>
    <w:rsid w:val="00590FD7"/>
    <w:rsid w:val="00591A09"/>
    <w:rsid w:val="00592069"/>
    <w:rsid w:val="00592EF3"/>
    <w:rsid w:val="00594268"/>
    <w:rsid w:val="00596CC7"/>
    <w:rsid w:val="0059763F"/>
    <w:rsid w:val="0059786E"/>
    <w:rsid w:val="005A015E"/>
    <w:rsid w:val="005A0511"/>
    <w:rsid w:val="005A2604"/>
    <w:rsid w:val="005A52CE"/>
    <w:rsid w:val="005A6363"/>
    <w:rsid w:val="005A6546"/>
    <w:rsid w:val="005A6CE6"/>
    <w:rsid w:val="005A6D75"/>
    <w:rsid w:val="005A6E9B"/>
    <w:rsid w:val="005A6F59"/>
    <w:rsid w:val="005A7672"/>
    <w:rsid w:val="005B0A39"/>
    <w:rsid w:val="005B0CC7"/>
    <w:rsid w:val="005B11C6"/>
    <w:rsid w:val="005B23C7"/>
    <w:rsid w:val="005B23D2"/>
    <w:rsid w:val="005B4B60"/>
    <w:rsid w:val="005B6575"/>
    <w:rsid w:val="005C0934"/>
    <w:rsid w:val="005C1CBC"/>
    <w:rsid w:val="005C1CD1"/>
    <w:rsid w:val="005C21A2"/>
    <w:rsid w:val="005C2706"/>
    <w:rsid w:val="005C2E7C"/>
    <w:rsid w:val="005C3A76"/>
    <w:rsid w:val="005C3C21"/>
    <w:rsid w:val="005C3D3C"/>
    <w:rsid w:val="005C434E"/>
    <w:rsid w:val="005C43DC"/>
    <w:rsid w:val="005C6AB4"/>
    <w:rsid w:val="005D00D0"/>
    <w:rsid w:val="005D02A9"/>
    <w:rsid w:val="005D2D28"/>
    <w:rsid w:val="005D2DB8"/>
    <w:rsid w:val="005D3070"/>
    <w:rsid w:val="005D329A"/>
    <w:rsid w:val="005D38C5"/>
    <w:rsid w:val="005D52E2"/>
    <w:rsid w:val="005D71B2"/>
    <w:rsid w:val="005D766C"/>
    <w:rsid w:val="005E0043"/>
    <w:rsid w:val="005E1CAC"/>
    <w:rsid w:val="005E29FF"/>
    <w:rsid w:val="005E3BE0"/>
    <w:rsid w:val="005E4B3F"/>
    <w:rsid w:val="005E4F72"/>
    <w:rsid w:val="005E5C7B"/>
    <w:rsid w:val="005E6D59"/>
    <w:rsid w:val="005E79EF"/>
    <w:rsid w:val="005F0022"/>
    <w:rsid w:val="005F39D9"/>
    <w:rsid w:val="005F5CBD"/>
    <w:rsid w:val="005F6725"/>
    <w:rsid w:val="005F7210"/>
    <w:rsid w:val="00600C31"/>
    <w:rsid w:val="0060121C"/>
    <w:rsid w:val="00601319"/>
    <w:rsid w:val="00601B3F"/>
    <w:rsid w:val="00603443"/>
    <w:rsid w:val="006050A3"/>
    <w:rsid w:val="00605582"/>
    <w:rsid w:val="006055D2"/>
    <w:rsid w:val="0060637B"/>
    <w:rsid w:val="00606BEA"/>
    <w:rsid w:val="0060710B"/>
    <w:rsid w:val="006103D4"/>
    <w:rsid w:val="006108D4"/>
    <w:rsid w:val="006133FD"/>
    <w:rsid w:val="00613FB5"/>
    <w:rsid w:val="00620273"/>
    <w:rsid w:val="00620729"/>
    <w:rsid w:val="006214F2"/>
    <w:rsid w:val="0062263C"/>
    <w:rsid w:val="006238D3"/>
    <w:rsid w:val="006252DB"/>
    <w:rsid w:val="0062559B"/>
    <w:rsid w:val="00625A05"/>
    <w:rsid w:val="00627B2F"/>
    <w:rsid w:val="006308D2"/>
    <w:rsid w:val="00631570"/>
    <w:rsid w:val="00631D1B"/>
    <w:rsid w:val="00633CEB"/>
    <w:rsid w:val="00633DA2"/>
    <w:rsid w:val="00635807"/>
    <w:rsid w:val="00636751"/>
    <w:rsid w:val="006367A9"/>
    <w:rsid w:val="00636FEC"/>
    <w:rsid w:val="00637DB6"/>
    <w:rsid w:val="00642A2A"/>
    <w:rsid w:val="006432DF"/>
    <w:rsid w:val="00644012"/>
    <w:rsid w:val="00645CF9"/>
    <w:rsid w:val="006524FA"/>
    <w:rsid w:val="00653004"/>
    <w:rsid w:val="00653AE8"/>
    <w:rsid w:val="006577DF"/>
    <w:rsid w:val="006601DD"/>
    <w:rsid w:val="0066059D"/>
    <w:rsid w:val="0066076D"/>
    <w:rsid w:val="00660FD5"/>
    <w:rsid w:val="00661903"/>
    <w:rsid w:val="006623FC"/>
    <w:rsid w:val="00662DB4"/>
    <w:rsid w:val="0066476C"/>
    <w:rsid w:val="00666767"/>
    <w:rsid w:val="006678C7"/>
    <w:rsid w:val="006707F6"/>
    <w:rsid w:val="00673613"/>
    <w:rsid w:val="00673AD2"/>
    <w:rsid w:val="00676AD0"/>
    <w:rsid w:val="006777BD"/>
    <w:rsid w:val="00677C4D"/>
    <w:rsid w:val="00677F02"/>
    <w:rsid w:val="00680A41"/>
    <w:rsid w:val="00681DA6"/>
    <w:rsid w:val="00682138"/>
    <w:rsid w:val="00683054"/>
    <w:rsid w:val="006844FD"/>
    <w:rsid w:val="006862A9"/>
    <w:rsid w:val="0069084E"/>
    <w:rsid w:val="0069105D"/>
    <w:rsid w:val="006912CE"/>
    <w:rsid w:val="00692541"/>
    <w:rsid w:val="006934E1"/>
    <w:rsid w:val="00695DBD"/>
    <w:rsid w:val="00696A89"/>
    <w:rsid w:val="006A1CB8"/>
    <w:rsid w:val="006A2B66"/>
    <w:rsid w:val="006A37A2"/>
    <w:rsid w:val="006A4ED7"/>
    <w:rsid w:val="006A66BD"/>
    <w:rsid w:val="006A6F7D"/>
    <w:rsid w:val="006B06D4"/>
    <w:rsid w:val="006B248C"/>
    <w:rsid w:val="006B2AA2"/>
    <w:rsid w:val="006B3523"/>
    <w:rsid w:val="006B3A03"/>
    <w:rsid w:val="006B49FD"/>
    <w:rsid w:val="006B596D"/>
    <w:rsid w:val="006B7E52"/>
    <w:rsid w:val="006C071D"/>
    <w:rsid w:val="006C720A"/>
    <w:rsid w:val="006D07F0"/>
    <w:rsid w:val="006D1089"/>
    <w:rsid w:val="006D3D92"/>
    <w:rsid w:val="006D5DA1"/>
    <w:rsid w:val="006D6A4E"/>
    <w:rsid w:val="006E03CE"/>
    <w:rsid w:val="006E138D"/>
    <w:rsid w:val="006E1640"/>
    <w:rsid w:val="006E3B1D"/>
    <w:rsid w:val="006E4993"/>
    <w:rsid w:val="006E6D20"/>
    <w:rsid w:val="006E74AB"/>
    <w:rsid w:val="006E77ED"/>
    <w:rsid w:val="006F0595"/>
    <w:rsid w:val="006F062D"/>
    <w:rsid w:val="006F08C0"/>
    <w:rsid w:val="006F1590"/>
    <w:rsid w:val="006F2169"/>
    <w:rsid w:val="006F2B33"/>
    <w:rsid w:val="006F7430"/>
    <w:rsid w:val="00701B39"/>
    <w:rsid w:val="007024DA"/>
    <w:rsid w:val="007037D3"/>
    <w:rsid w:val="00703DFA"/>
    <w:rsid w:val="00704B6D"/>
    <w:rsid w:val="00706DB3"/>
    <w:rsid w:val="00706F51"/>
    <w:rsid w:val="00707056"/>
    <w:rsid w:val="007078E3"/>
    <w:rsid w:val="00710F90"/>
    <w:rsid w:val="00711A06"/>
    <w:rsid w:val="00712B0B"/>
    <w:rsid w:val="00714C3F"/>
    <w:rsid w:val="007158FD"/>
    <w:rsid w:val="0071659D"/>
    <w:rsid w:val="00720F90"/>
    <w:rsid w:val="00726DA2"/>
    <w:rsid w:val="007309C8"/>
    <w:rsid w:val="007345D1"/>
    <w:rsid w:val="00734BB9"/>
    <w:rsid w:val="007354FC"/>
    <w:rsid w:val="0073589B"/>
    <w:rsid w:val="00736DC2"/>
    <w:rsid w:val="00742DD0"/>
    <w:rsid w:val="00743B19"/>
    <w:rsid w:val="00745814"/>
    <w:rsid w:val="00750022"/>
    <w:rsid w:val="00751ABE"/>
    <w:rsid w:val="00752843"/>
    <w:rsid w:val="00752CB4"/>
    <w:rsid w:val="00754567"/>
    <w:rsid w:val="00754CBF"/>
    <w:rsid w:val="00756C12"/>
    <w:rsid w:val="00757F30"/>
    <w:rsid w:val="00760622"/>
    <w:rsid w:val="00760F1E"/>
    <w:rsid w:val="00762E9D"/>
    <w:rsid w:val="00762F17"/>
    <w:rsid w:val="00766A42"/>
    <w:rsid w:val="00766CB1"/>
    <w:rsid w:val="007671F6"/>
    <w:rsid w:val="00767563"/>
    <w:rsid w:val="0077014C"/>
    <w:rsid w:val="00772835"/>
    <w:rsid w:val="00772B6E"/>
    <w:rsid w:val="00773A5E"/>
    <w:rsid w:val="0077621F"/>
    <w:rsid w:val="007766EB"/>
    <w:rsid w:val="00776F47"/>
    <w:rsid w:val="00777187"/>
    <w:rsid w:val="00777C58"/>
    <w:rsid w:val="00781652"/>
    <w:rsid w:val="007824E3"/>
    <w:rsid w:val="00783DFF"/>
    <w:rsid w:val="00784C63"/>
    <w:rsid w:val="0078571C"/>
    <w:rsid w:val="00790B4B"/>
    <w:rsid w:val="00790F39"/>
    <w:rsid w:val="007915BB"/>
    <w:rsid w:val="007922E6"/>
    <w:rsid w:val="00794D0B"/>
    <w:rsid w:val="0079693A"/>
    <w:rsid w:val="00796C26"/>
    <w:rsid w:val="00797002"/>
    <w:rsid w:val="007975EE"/>
    <w:rsid w:val="007A061F"/>
    <w:rsid w:val="007A067E"/>
    <w:rsid w:val="007A0827"/>
    <w:rsid w:val="007A0A04"/>
    <w:rsid w:val="007A11C6"/>
    <w:rsid w:val="007A4B04"/>
    <w:rsid w:val="007A4C58"/>
    <w:rsid w:val="007A56D0"/>
    <w:rsid w:val="007A772D"/>
    <w:rsid w:val="007A7926"/>
    <w:rsid w:val="007B043F"/>
    <w:rsid w:val="007B0779"/>
    <w:rsid w:val="007B1918"/>
    <w:rsid w:val="007B3B4C"/>
    <w:rsid w:val="007B4A69"/>
    <w:rsid w:val="007B7BC1"/>
    <w:rsid w:val="007C0D09"/>
    <w:rsid w:val="007C16E4"/>
    <w:rsid w:val="007C2872"/>
    <w:rsid w:val="007C477E"/>
    <w:rsid w:val="007C4E45"/>
    <w:rsid w:val="007C5119"/>
    <w:rsid w:val="007C5502"/>
    <w:rsid w:val="007C5AC9"/>
    <w:rsid w:val="007D0F04"/>
    <w:rsid w:val="007D12C4"/>
    <w:rsid w:val="007D33DB"/>
    <w:rsid w:val="007D360C"/>
    <w:rsid w:val="007D45B3"/>
    <w:rsid w:val="007D5004"/>
    <w:rsid w:val="007D61E9"/>
    <w:rsid w:val="007E0FA0"/>
    <w:rsid w:val="007E1695"/>
    <w:rsid w:val="007E3B45"/>
    <w:rsid w:val="007E5D0C"/>
    <w:rsid w:val="007E6A67"/>
    <w:rsid w:val="007E78C8"/>
    <w:rsid w:val="007F1A93"/>
    <w:rsid w:val="007F2A93"/>
    <w:rsid w:val="007F3BF4"/>
    <w:rsid w:val="007F4274"/>
    <w:rsid w:val="007F4523"/>
    <w:rsid w:val="007F4F41"/>
    <w:rsid w:val="007F57F7"/>
    <w:rsid w:val="007F6521"/>
    <w:rsid w:val="00802A79"/>
    <w:rsid w:val="008056ED"/>
    <w:rsid w:val="0080693E"/>
    <w:rsid w:val="008106C9"/>
    <w:rsid w:val="00812275"/>
    <w:rsid w:val="00812FA2"/>
    <w:rsid w:val="008142A7"/>
    <w:rsid w:val="008143F9"/>
    <w:rsid w:val="0081441D"/>
    <w:rsid w:val="00815C87"/>
    <w:rsid w:val="00815CF3"/>
    <w:rsid w:val="00815D24"/>
    <w:rsid w:val="00816575"/>
    <w:rsid w:val="008202C5"/>
    <w:rsid w:val="00822F32"/>
    <w:rsid w:val="00825B27"/>
    <w:rsid w:val="0082767E"/>
    <w:rsid w:val="00827714"/>
    <w:rsid w:val="00827A85"/>
    <w:rsid w:val="00832D1A"/>
    <w:rsid w:val="008336B9"/>
    <w:rsid w:val="00834022"/>
    <w:rsid w:val="00834CD5"/>
    <w:rsid w:val="00835203"/>
    <w:rsid w:val="00836550"/>
    <w:rsid w:val="00836644"/>
    <w:rsid w:val="008417ED"/>
    <w:rsid w:val="00842803"/>
    <w:rsid w:val="0084547C"/>
    <w:rsid w:val="00846620"/>
    <w:rsid w:val="0084797A"/>
    <w:rsid w:val="00850A99"/>
    <w:rsid w:val="00851990"/>
    <w:rsid w:val="00851A72"/>
    <w:rsid w:val="0085377E"/>
    <w:rsid w:val="00853B15"/>
    <w:rsid w:val="00854103"/>
    <w:rsid w:val="0085490B"/>
    <w:rsid w:val="00854A72"/>
    <w:rsid w:val="00854B6E"/>
    <w:rsid w:val="008557AC"/>
    <w:rsid w:val="00855A84"/>
    <w:rsid w:val="00855EDE"/>
    <w:rsid w:val="0086060E"/>
    <w:rsid w:val="008658D5"/>
    <w:rsid w:val="008666C4"/>
    <w:rsid w:val="00871683"/>
    <w:rsid w:val="008728EA"/>
    <w:rsid w:val="00873391"/>
    <w:rsid w:val="00875BA2"/>
    <w:rsid w:val="00876582"/>
    <w:rsid w:val="00876807"/>
    <w:rsid w:val="00880743"/>
    <w:rsid w:val="008818CD"/>
    <w:rsid w:val="0088245B"/>
    <w:rsid w:val="008837CC"/>
    <w:rsid w:val="00884774"/>
    <w:rsid w:val="008873C2"/>
    <w:rsid w:val="008879D7"/>
    <w:rsid w:val="00890AEE"/>
    <w:rsid w:val="00891953"/>
    <w:rsid w:val="00892186"/>
    <w:rsid w:val="008930FA"/>
    <w:rsid w:val="008932A4"/>
    <w:rsid w:val="008942BD"/>
    <w:rsid w:val="0089622B"/>
    <w:rsid w:val="00897FEA"/>
    <w:rsid w:val="008A0CE4"/>
    <w:rsid w:val="008A167A"/>
    <w:rsid w:val="008A16C5"/>
    <w:rsid w:val="008A2CF5"/>
    <w:rsid w:val="008A2E3D"/>
    <w:rsid w:val="008A354D"/>
    <w:rsid w:val="008A37D0"/>
    <w:rsid w:val="008A568B"/>
    <w:rsid w:val="008A5C83"/>
    <w:rsid w:val="008A5E72"/>
    <w:rsid w:val="008A6284"/>
    <w:rsid w:val="008A68A7"/>
    <w:rsid w:val="008B1450"/>
    <w:rsid w:val="008B2A8A"/>
    <w:rsid w:val="008B3014"/>
    <w:rsid w:val="008B5DA6"/>
    <w:rsid w:val="008B60B3"/>
    <w:rsid w:val="008C039D"/>
    <w:rsid w:val="008C0C93"/>
    <w:rsid w:val="008C0D4A"/>
    <w:rsid w:val="008C1879"/>
    <w:rsid w:val="008C3745"/>
    <w:rsid w:val="008C4E7D"/>
    <w:rsid w:val="008C5089"/>
    <w:rsid w:val="008C689C"/>
    <w:rsid w:val="008C7217"/>
    <w:rsid w:val="008C7C9B"/>
    <w:rsid w:val="008D03F7"/>
    <w:rsid w:val="008D05C6"/>
    <w:rsid w:val="008D1677"/>
    <w:rsid w:val="008D2386"/>
    <w:rsid w:val="008D2400"/>
    <w:rsid w:val="008D3837"/>
    <w:rsid w:val="008D45C5"/>
    <w:rsid w:val="008D4825"/>
    <w:rsid w:val="008D48D4"/>
    <w:rsid w:val="008D61D8"/>
    <w:rsid w:val="008D6748"/>
    <w:rsid w:val="008D6CC7"/>
    <w:rsid w:val="008D7683"/>
    <w:rsid w:val="008E0105"/>
    <w:rsid w:val="008E087B"/>
    <w:rsid w:val="008E46D1"/>
    <w:rsid w:val="008E6F64"/>
    <w:rsid w:val="008E7DDD"/>
    <w:rsid w:val="008F1EB9"/>
    <w:rsid w:val="008F3031"/>
    <w:rsid w:val="008F5150"/>
    <w:rsid w:val="008F728F"/>
    <w:rsid w:val="00900680"/>
    <w:rsid w:val="00900E4E"/>
    <w:rsid w:val="00901097"/>
    <w:rsid w:val="009019A5"/>
    <w:rsid w:val="009034DB"/>
    <w:rsid w:val="00903A0E"/>
    <w:rsid w:val="00904930"/>
    <w:rsid w:val="00904F52"/>
    <w:rsid w:val="009051EB"/>
    <w:rsid w:val="00905A30"/>
    <w:rsid w:val="00906BAD"/>
    <w:rsid w:val="00906F90"/>
    <w:rsid w:val="0091132A"/>
    <w:rsid w:val="00911A70"/>
    <w:rsid w:val="00912EE7"/>
    <w:rsid w:val="00915241"/>
    <w:rsid w:val="0091577F"/>
    <w:rsid w:val="0091658E"/>
    <w:rsid w:val="00916F33"/>
    <w:rsid w:val="0091754E"/>
    <w:rsid w:val="00920252"/>
    <w:rsid w:val="009216BF"/>
    <w:rsid w:val="00921CE5"/>
    <w:rsid w:val="0092228E"/>
    <w:rsid w:val="00923BD7"/>
    <w:rsid w:val="00923E5B"/>
    <w:rsid w:val="00924DB6"/>
    <w:rsid w:val="0092511D"/>
    <w:rsid w:val="0092524B"/>
    <w:rsid w:val="0092738E"/>
    <w:rsid w:val="009307EC"/>
    <w:rsid w:val="00936202"/>
    <w:rsid w:val="00937E26"/>
    <w:rsid w:val="009410FA"/>
    <w:rsid w:val="00942CC9"/>
    <w:rsid w:val="00943347"/>
    <w:rsid w:val="009445A7"/>
    <w:rsid w:val="00944A2B"/>
    <w:rsid w:val="009455E1"/>
    <w:rsid w:val="00945D58"/>
    <w:rsid w:val="00950BD0"/>
    <w:rsid w:val="00950D52"/>
    <w:rsid w:val="0095124F"/>
    <w:rsid w:val="00951621"/>
    <w:rsid w:val="00952911"/>
    <w:rsid w:val="00954E16"/>
    <w:rsid w:val="00956859"/>
    <w:rsid w:val="009574F6"/>
    <w:rsid w:val="00957E13"/>
    <w:rsid w:val="00962C2F"/>
    <w:rsid w:val="00963635"/>
    <w:rsid w:val="00964DD3"/>
    <w:rsid w:val="00970217"/>
    <w:rsid w:val="00970B44"/>
    <w:rsid w:val="00972B44"/>
    <w:rsid w:val="00972C92"/>
    <w:rsid w:val="00974872"/>
    <w:rsid w:val="00976152"/>
    <w:rsid w:val="00977A59"/>
    <w:rsid w:val="009800C8"/>
    <w:rsid w:val="009809B0"/>
    <w:rsid w:val="00981290"/>
    <w:rsid w:val="009823CC"/>
    <w:rsid w:val="009826A2"/>
    <w:rsid w:val="00982A18"/>
    <w:rsid w:val="00984128"/>
    <w:rsid w:val="00984772"/>
    <w:rsid w:val="00984C3A"/>
    <w:rsid w:val="009855C1"/>
    <w:rsid w:val="009873E7"/>
    <w:rsid w:val="009878F6"/>
    <w:rsid w:val="00987D20"/>
    <w:rsid w:val="00990D7C"/>
    <w:rsid w:val="0099193B"/>
    <w:rsid w:val="009927F6"/>
    <w:rsid w:val="009952E5"/>
    <w:rsid w:val="00996F5D"/>
    <w:rsid w:val="00997664"/>
    <w:rsid w:val="009A01EA"/>
    <w:rsid w:val="009A0930"/>
    <w:rsid w:val="009A0BDE"/>
    <w:rsid w:val="009A5053"/>
    <w:rsid w:val="009A599E"/>
    <w:rsid w:val="009A5AFB"/>
    <w:rsid w:val="009A63B8"/>
    <w:rsid w:val="009A7A49"/>
    <w:rsid w:val="009A7C71"/>
    <w:rsid w:val="009B0449"/>
    <w:rsid w:val="009B05CD"/>
    <w:rsid w:val="009B1EB1"/>
    <w:rsid w:val="009B4F48"/>
    <w:rsid w:val="009B6192"/>
    <w:rsid w:val="009B627A"/>
    <w:rsid w:val="009B7053"/>
    <w:rsid w:val="009C0029"/>
    <w:rsid w:val="009C2090"/>
    <w:rsid w:val="009C33FE"/>
    <w:rsid w:val="009C4F59"/>
    <w:rsid w:val="009C546E"/>
    <w:rsid w:val="009C5B90"/>
    <w:rsid w:val="009C6F43"/>
    <w:rsid w:val="009D2614"/>
    <w:rsid w:val="009D3C00"/>
    <w:rsid w:val="009D4E80"/>
    <w:rsid w:val="009D5C2A"/>
    <w:rsid w:val="009D6243"/>
    <w:rsid w:val="009D70A8"/>
    <w:rsid w:val="009D74CB"/>
    <w:rsid w:val="009D7B4E"/>
    <w:rsid w:val="009D7E5A"/>
    <w:rsid w:val="009E140E"/>
    <w:rsid w:val="009E1515"/>
    <w:rsid w:val="009E5BFE"/>
    <w:rsid w:val="009E5D57"/>
    <w:rsid w:val="009E7DDA"/>
    <w:rsid w:val="009F247F"/>
    <w:rsid w:val="009F3019"/>
    <w:rsid w:val="009F33CC"/>
    <w:rsid w:val="009F54DC"/>
    <w:rsid w:val="00A0004F"/>
    <w:rsid w:val="00A00441"/>
    <w:rsid w:val="00A02233"/>
    <w:rsid w:val="00A039BC"/>
    <w:rsid w:val="00A0481D"/>
    <w:rsid w:val="00A04A21"/>
    <w:rsid w:val="00A06040"/>
    <w:rsid w:val="00A07972"/>
    <w:rsid w:val="00A118D2"/>
    <w:rsid w:val="00A11AB0"/>
    <w:rsid w:val="00A11EB6"/>
    <w:rsid w:val="00A12053"/>
    <w:rsid w:val="00A12883"/>
    <w:rsid w:val="00A14E02"/>
    <w:rsid w:val="00A166AD"/>
    <w:rsid w:val="00A16C80"/>
    <w:rsid w:val="00A16D9B"/>
    <w:rsid w:val="00A20449"/>
    <w:rsid w:val="00A20B21"/>
    <w:rsid w:val="00A20CDD"/>
    <w:rsid w:val="00A225EE"/>
    <w:rsid w:val="00A22D32"/>
    <w:rsid w:val="00A2482C"/>
    <w:rsid w:val="00A27585"/>
    <w:rsid w:val="00A301CF"/>
    <w:rsid w:val="00A32476"/>
    <w:rsid w:val="00A334A4"/>
    <w:rsid w:val="00A33FB8"/>
    <w:rsid w:val="00A35AC2"/>
    <w:rsid w:val="00A362B2"/>
    <w:rsid w:val="00A370C6"/>
    <w:rsid w:val="00A405B0"/>
    <w:rsid w:val="00A4225D"/>
    <w:rsid w:val="00A425CB"/>
    <w:rsid w:val="00A42642"/>
    <w:rsid w:val="00A4388D"/>
    <w:rsid w:val="00A43FF5"/>
    <w:rsid w:val="00A4430A"/>
    <w:rsid w:val="00A45C94"/>
    <w:rsid w:val="00A47389"/>
    <w:rsid w:val="00A4771C"/>
    <w:rsid w:val="00A5002C"/>
    <w:rsid w:val="00A5257F"/>
    <w:rsid w:val="00A54975"/>
    <w:rsid w:val="00A55CE9"/>
    <w:rsid w:val="00A60AF9"/>
    <w:rsid w:val="00A61111"/>
    <w:rsid w:val="00A61463"/>
    <w:rsid w:val="00A62663"/>
    <w:rsid w:val="00A62AAD"/>
    <w:rsid w:val="00A62FC5"/>
    <w:rsid w:val="00A64174"/>
    <w:rsid w:val="00A64632"/>
    <w:rsid w:val="00A64E33"/>
    <w:rsid w:val="00A65E11"/>
    <w:rsid w:val="00A66962"/>
    <w:rsid w:val="00A67117"/>
    <w:rsid w:val="00A67295"/>
    <w:rsid w:val="00A67950"/>
    <w:rsid w:val="00A71984"/>
    <w:rsid w:val="00A72535"/>
    <w:rsid w:val="00A72794"/>
    <w:rsid w:val="00A74026"/>
    <w:rsid w:val="00A740D9"/>
    <w:rsid w:val="00A74A3B"/>
    <w:rsid w:val="00A75184"/>
    <w:rsid w:val="00A75AE4"/>
    <w:rsid w:val="00A76A38"/>
    <w:rsid w:val="00A82BB7"/>
    <w:rsid w:val="00A82C54"/>
    <w:rsid w:val="00A83DC0"/>
    <w:rsid w:val="00A83E49"/>
    <w:rsid w:val="00A84934"/>
    <w:rsid w:val="00A84CC6"/>
    <w:rsid w:val="00A87B2D"/>
    <w:rsid w:val="00A9016F"/>
    <w:rsid w:val="00A9299D"/>
    <w:rsid w:val="00A95024"/>
    <w:rsid w:val="00A95602"/>
    <w:rsid w:val="00A95E2D"/>
    <w:rsid w:val="00A97880"/>
    <w:rsid w:val="00A97DF3"/>
    <w:rsid w:val="00AA04E3"/>
    <w:rsid w:val="00AA22F3"/>
    <w:rsid w:val="00AA26FA"/>
    <w:rsid w:val="00AA2F46"/>
    <w:rsid w:val="00AA5604"/>
    <w:rsid w:val="00AA7357"/>
    <w:rsid w:val="00AB2105"/>
    <w:rsid w:val="00AB2980"/>
    <w:rsid w:val="00AB6541"/>
    <w:rsid w:val="00AB6E13"/>
    <w:rsid w:val="00AB728E"/>
    <w:rsid w:val="00AC0669"/>
    <w:rsid w:val="00AC0EE8"/>
    <w:rsid w:val="00AC2307"/>
    <w:rsid w:val="00AC2AE7"/>
    <w:rsid w:val="00AC3F48"/>
    <w:rsid w:val="00AC51C6"/>
    <w:rsid w:val="00AC5363"/>
    <w:rsid w:val="00AC5CB9"/>
    <w:rsid w:val="00AC794E"/>
    <w:rsid w:val="00AD0A67"/>
    <w:rsid w:val="00AD387C"/>
    <w:rsid w:val="00AD4485"/>
    <w:rsid w:val="00AD472F"/>
    <w:rsid w:val="00AD5475"/>
    <w:rsid w:val="00AD7680"/>
    <w:rsid w:val="00AD7CF2"/>
    <w:rsid w:val="00AD7F77"/>
    <w:rsid w:val="00AE08AB"/>
    <w:rsid w:val="00AE27C9"/>
    <w:rsid w:val="00AE2929"/>
    <w:rsid w:val="00AE3120"/>
    <w:rsid w:val="00AE3640"/>
    <w:rsid w:val="00AE4257"/>
    <w:rsid w:val="00AE45AC"/>
    <w:rsid w:val="00AE4EF8"/>
    <w:rsid w:val="00AE6C4A"/>
    <w:rsid w:val="00AE6E49"/>
    <w:rsid w:val="00AE72D0"/>
    <w:rsid w:val="00AE74B2"/>
    <w:rsid w:val="00AE78A2"/>
    <w:rsid w:val="00AF03F5"/>
    <w:rsid w:val="00AF2135"/>
    <w:rsid w:val="00AF2D76"/>
    <w:rsid w:val="00AF46AB"/>
    <w:rsid w:val="00AF5B60"/>
    <w:rsid w:val="00AF6A40"/>
    <w:rsid w:val="00AF7500"/>
    <w:rsid w:val="00B035BF"/>
    <w:rsid w:val="00B04555"/>
    <w:rsid w:val="00B0625A"/>
    <w:rsid w:val="00B0719D"/>
    <w:rsid w:val="00B07A8C"/>
    <w:rsid w:val="00B07ADD"/>
    <w:rsid w:val="00B1005A"/>
    <w:rsid w:val="00B1047F"/>
    <w:rsid w:val="00B10B69"/>
    <w:rsid w:val="00B12958"/>
    <w:rsid w:val="00B13886"/>
    <w:rsid w:val="00B153B4"/>
    <w:rsid w:val="00B17721"/>
    <w:rsid w:val="00B210D9"/>
    <w:rsid w:val="00B23AF2"/>
    <w:rsid w:val="00B23C1A"/>
    <w:rsid w:val="00B253CF"/>
    <w:rsid w:val="00B33413"/>
    <w:rsid w:val="00B33822"/>
    <w:rsid w:val="00B357CB"/>
    <w:rsid w:val="00B35A80"/>
    <w:rsid w:val="00B37641"/>
    <w:rsid w:val="00B37D05"/>
    <w:rsid w:val="00B4053D"/>
    <w:rsid w:val="00B41134"/>
    <w:rsid w:val="00B41540"/>
    <w:rsid w:val="00B41920"/>
    <w:rsid w:val="00B429C0"/>
    <w:rsid w:val="00B449C7"/>
    <w:rsid w:val="00B45779"/>
    <w:rsid w:val="00B461DC"/>
    <w:rsid w:val="00B46EDE"/>
    <w:rsid w:val="00B47200"/>
    <w:rsid w:val="00B52A5B"/>
    <w:rsid w:val="00B53197"/>
    <w:rsid w:val="00B541F9"/>
    <w:rsid w:val="00B54283"/>
    <w:rsid w:val="00B553C9"/>
    <w:rsid w:val="00B55A4E"/>
    <w:rsid w:val="00B56661"/>
    <w:rsid w:val="00B574A3"/>
    <w:rsid w:val="00B575FB"/>
    <w:rsid w:val="00B60C9D"/>
    <w:rsid w:val="00B6249B"/>
    <w:rsid w:val="00B62800"/>
    <w:rsid w:val="00B6661D"/>
    <w:rsid w:val="00B66694"/>
    <w:rsid w:val="00B66840"/>
    <w:rsid w:val="00B672CB"/>
    <w:rsid w:val="00B675A5"/>
    <w:rsid w:val="00B706F5"/>
    <w:rsid w:val="00B71017"/>
    <w:rsid w:val="00B71787"/>
    <w:rsid w:val="00B72C85"/>
    <w:rsid w:val="00B7314D"/>
    <w:rsid w:val="00B7379B"/>
    <w:rsid w:val="00B7699A"/>
    <w:rsid w:val="00B76E39"/>
    <w:rsid w:val="00B776DF"/>
    <w:rsid w:val="00B77FAB"/>
    <w:rsid w:val="00B80BB3"/>
    <w:rsid w:val="00B81033"/>
    <w:rsid w:val="00B85D0A"/>
    <w:rsid w:val="00B85EAD"/>
    <w:rsid w:val="00B8687A"/>
    <w:rsid w:val="00B87BC8"/>
    <w:rsid w:val="00B87F62"/>
    <w:rsid w:val="00B90100"/>
    <w:rsid w:val="00B901AD"/>
    <w:rsid w:val="00B95913"/>
    <w:rsid w:val="00BA0549"/>
    <w:rsid w:val="00BA10CF"/>
    <w:rsid w:val="00BA17F4"/>
    <w:rsid w:val="00BA3214"/>
    <w:rsid w:val="00BA487A"/>
    <w:rsid w:val="00BA52F4"/>
    <w:rsid w:val="00BA575F"/>
    <w:rsid w:val="00BA5CBD"/>
    <w:rsid w:val="00BA5D8B"/>
    <w:rsid w:val="00BA60C0"/>
    <w:rsid w:val="00BA7642"/>
    <w:rsid w:val="00BA7E95"/>
    <w:rsid w:val="00BB0552"/>
    <w:rsid w:val="00BB0795"/>
    <w:rsid w:val="00BB0D99"/>
    <w:rsid w:val="00BB18EA"/>
    <w:rsid w:val="00BB1EDE"/>
    <w:rsid w:val="00BB260F"/>
    <w:rsid w:val="00BB454A"/>
    <w:rsid w:val="00BB55CE"/>
    <w:rsid w:val="00BB5C5D"/>
    <w:rsid w:val="00BC0CE4"/>
    <w:rsid w:val="00BC1183"/>
    <w:rsid w:val="00BC28BE"/>
    <w:rsid w:val="00BC2A33"/>
    <w:rsid w:val="00BC2E21"/>
    <w:rsid w:val="00BC6A40"/>
    <w:rsid w:val="00BC6D20"/>
    <w:rsid w:val="00BD0024"/>
    <w:rsid w:val="00BD0D74"/>
    <w:rsid w:val="00BD0F48"/>
    <w:rsid w:val="00BD23C5"/>
    <w:rsid w:val="00BD4E6C"/>
    <w:rsid w:val="00BD5099"/>
    <w:rsid w:val="00BD666E"/>
    <w:rsid w:val="00BD6FAD"/>
    <w:rsid w:val="00BE026E"/>
    <w:rsid w:val="00BE1812"/>
    <w:rsid w:val="00BE46B6"/>
    <w:rsid w:val="00BE60A1"/>
    <w:rsid w:val="00BF0DA6"/>
    <w:rsid w:val="00BF360B"/>
    <w:rsid w:val="00BF4561"/>
    <w:rsid w:val="00BF53DE"/>
    <w:rsid w:val="00BF6DD1"/>
    <w:rsid w:val="00BF6F86"/>
    <w:rsid w:val="00BF6F9B"/>
    <w:rsid w:val="00BF7487"/>
    <w:rsid w:val="00BF7882"/>
    <w:rsid w:val="00C01D71"/>
    <w:rsid w:val="00C04294"/>
    <w:rsid w:val="00C0465E"/>
    <w:rsid w:val="00C05EEC"/>
    <w:rsid w:val="00C06014"/>
    <w:rsid w:val="00C072EE"/>
    <w:rsid w:val="00C10D3B"/>
    <w:rsid w:val="00C11BC7"/>
    <w:rsid w:val="00C11F0C"/>
    <w:rsid w:val="00C1226E"/>
    <w:rsid w:val="00C123C9"/>
    <w:rsid w:val="00C12FAE"/>
    <w:rsid w:val="00C1679E"/>
    <w:rsid w:val="00C233B4"/>
    <w:rsid w:val="00C2446C"/>
    <w:rsid w:val="00C2572B"/>
    <w:rsid w:val="00C25C63"/>
    <w:rsid w:val="00C2656D"/>
    <w:rsid w:val="00C2699D"/>
    <w:rsid w:val="00C26C65"/>
    <w:rsid w:val="00C27263"/>
    <w:rsid w:val="00C279BA"/>
    <w:rsid w:val="00C312F3"/>
    <w:rsid w:val="00C3150F"/>
    <w:rsid w:val="00C32C8C"/>
    <w:rsid w:val="00C33111"/>
    <w:rsid w:val="00C33593"/>
    <w:rsid w:val="00C3449D"/>
    <w:rsid w:val="00C34EBA"/>
    <w:rsid w:val="00C35643"/>
    <w:rsid w:val="00C3700E"/>
    <w:rsid w:val="00C40EFC"/>
    <w:rsid w:val="00C41207"/>
    <w:rsid w:val="00C414EA"/>
    <w:rsid w:val="00C41632"/>
    <w:rsid w:val="00C451C1"/>
    <w:rsid w:val="00C4536D"/>
    <w:rsid w:val="00C45910"/>
    <w:rsid w:val="00C460A1"/>
    <w:rsid w:val="00C50B02"/>
    <w:rsid w:val="00C50CF4"/>
    <w:rsid w:val="00C52813"/>
    <w:rsid w:val="00C530BD"/>
    <w:rsid w:val="00C53FC3"/>
    <w:rsid w:val="00C55022"/>
    <w:rsid w:val="00C5563A"/>
    <w:rsid w:val="00C556F9"/>
    <w:rsid w:val="00C56C6E"/>
    <w:rsid w:val="00C578F5"/>
    <w:rsid w:val="00C618C0"/>
    <w:rsid w:val="00C620A8"/>
    <w:rsid w:val="00C628C8"/>
    <w:rsid w:val="00C6673F"/>
    <w:rsid w:val="00C67782"/>
    <w:rsid w:val="00C677B9"/>
    <w:rsid w:val="00C67891"/>
    <w:rsid w:val="00C723BC"/>
    <w:rsid w:val="00C73047"/>
    <w:rsid w:val="00C73498"/>
    <w:rsid w:val="00C74F5E"/>
    <w:rsid w:val="00C7610B"/>
    <w:rsid w:val="00C76335"/>
    <w:rsid w:val="00C767B4"/>
    <w:rsid w:val="00C81E82"/>
    <w:rsid w:val="00C82A64"/>
    <w:rsid w:val="00C82F19"/>
    <w:rsid w:val="00C84204"/>
    <w:rsid w:val="00C90C71"/>
    <w:rsid w:val="00C90DD0"/>
    <w:rsid w:val="00C91869"/>
    <w:rsid w:val="00C92ED3"/>
    <w:rsid w:val="00C93122"/>
    <w:rsid w:val="00C93402"/>
    <w:rsid w:val="00C96294"/>
    <w:rsid w:val="00C9724F"/>
    <w:rsid w:val="00C97A0E"/>
    <w:rsid w:val="00CA18C7"/>
    <w:rsid w:val="00CA23D1"/>
    <w:rsid w:val="00CA2465"/>
    <w:rsid w:val="00CA24E9"/>
    <w:rsid w:val="00CA3ADD"/>
    <w:rsid w:val="00CA3BB5"/>
    <w:rsid w:val="00CA4A97"/>
    <w:rsid w:val="00CB45E1"/>
    <w:rsid w:val="00CB73F3"/>
    <w:rsid w:val="00CC0844"/>
    <w:rsid w:val="00CC11AE"/>
    <w:rsid w:val="00CC23B7"/>
    <w:rsid w:val="00CC2AE4"/>
    <w:rsid w:val="00CC38DD"/>
    <w:rsid w:val="00CC4103"/>
    <w:rsid w:val="00CC52CB"/>
    <w:rsid w:val="00CC585A"/>
    <w:rsid w:val="00CC5DF1"/>
    <w:rsid w:val="00CC7C0D"/>
    <w:rsid w:val="00CD02AC"/>
    <w:rsid w:val="00CD08E2"/>
    <w:rsid w:val="00CD5ADC"/>
    <w:rsid w:val="00CD66C1"/>
    <w:rsid w:val="00CD6E2A"/>
    <w:rsid w:val="00CD6F62"/>
    <w:rsid w:val="00CD71DD"/>
    <w:rsid w:val="00CD7421"/>
    <w:rsid w:val="00CD7A87"/>
    <w:rsid w:val="00CE1191"/>
    <w:rsid w:val="00CE1A0F"/>
    <w:rsid w:val="00CE1BAD"/>
    <w:rsid w:val="00CE3251"/>
    <w:rsid w:val="00CE41AF"/>
    <w:rsid w:val="00CE459B"/>
    <w:rsid w:val="00CE7DAB"/>
    <w:rsid w:val="00CF02EB"/>
    <w:rsid w:val="00CF1543"/>
    <w:rsid w:val="00CF28F2"/>
    <w:rsid w:val="00CF5B1C"/>
    <w:rsid w:val="00CF6A65"/>
    <w:rsid w:val="00CF7153"/>
    <w:rsid w:val="00CF71E2"/>
    <w:rsid w:val="00CF7A42"/>
    <w:rsid w:val="00CF7EED"/>
    <w:rsid w:val="00D000F4"/>
    <w:rsid w:val="00D0232A"/>
    <w:rsid w:val="00D04D4B"/>
    <w:rsid w:val="00D04EC0"/>
    <w:rsid w:val="00D05162"/>
    <w:rsid w:val="00D056C4"/>
    <w:rsid w:val="00D06A81"/>
    <w:rsid w:val="00D120A5"/>
    <w:rsid w:val="00D1349B"/>
    <w:rsid w:val="00D173C5"/>
    <w:rsid w:val="00D2214B"/>
    <w:rsid w:val="00D23595"/>
    <w:rsid w:val="00D2397E"/>
    <w:rsid w:val="00D239F6"/>
    <w:rsid w:val="00D23DA1"/>
    <w:rsid w:val="00D240B8"/>
    <w:rsid w:val="00D240C1"/>
    <w:rsid w:val="00D249D5"/>
    <w:rsid w:val="00D2700C"/>
    <w:rsid w:val="00D2727A"/>
    <w:rsid w:val="00D27793"/>
    <w:rsid w:val="00D31E34"/>
    <w:rsid w:val="00D323EC"/>
    <w:rsid w:val="00D32EBF"/>
    <w:rsid w:val="00D33273"/>
    <w:rsid w:val="00D33994"/>
    <w:rsid w:val="00D349F8"/>
    <w:rsid w:val="00D35350"/>
    <w:rsid w:val="00D375D3"/>
    <w:rsid w:val="00D37DC1"/>
    <w:rsid w:val="00D417AA"/>
    <w:rsid w:val="00D41AF8"/>
    <w:rsid w:val="00D41BD1"/>
    <w:rsid w:val="00D446C5"/>
    <w:rsid w:val="00D448A5"/>
    <w:rsid w:val="00D45ACB"/>
    <w:rsid w:val="00D530D0"/>
    <w:rsid w:val="00D54FD1"/>
    <w:rsid w:val="00D560AE"/>
    <w:rsid w:val="00D61CEC"/>
    <w:rsid w:val="00D62C85"/>
    <w:rsid w:val="00D64922"/>
    <w:rsid w:val="00D64C62"/>
    <w:rsid w:val="00D676BF"/>
    <w:rsid w:val="00D67BD5"/>
    <w:rsid w:val="00D67F0E"/>
    <w:rsid w:val="00D7094F"/>
    <w:rsid w:val="00D71168"/>
    <w:rsid w:val="00D71B65"/>
    <w:rsid w:val="00D738CE"/>
    <w:rsid w:val="00D75072"/>
    <w:rsid w:val="00D81004"/>
    <w:rsid w:val="00D81915"/>
    <w:rsid w:val="00D81D58"/>
    <w:rsid w:val="00D82F8E"/>
    <w:rsid w:val="00D833B1"/>
    <w:rsid w:val="00D85FD8"/>
    <w:rsid w:val="00D86A39"/>
    <w:rsid w:val="00D86FE3"/>
    <w:rsid w:val="00D87071"/>
    <w:rsid w:val="00D90073"/>
    <w:rsid w:val="00D935E8"/>
    <w:rsid w:val="00D93871"/>
    <w:rsid w:val="00D95608"/>
    <w:rsid w:val="00D95A50"/>
    <w:rsid w:val="00D95E90"/>
    <w:rsid w:val="00D97588"/>
    <w:rsid w:val="00D97B50"/>
    <w:rsid w:val="00DA124D"/>
    <w:rsid w:val="00DA37B3"/>
    <w:rsid w:val="00DA5CB2"/>
    <w:rsid w:val="00DA67A6"/>
    <w:rsid w:val="00DA75D3"/>
    <w:rsid w:val="00DB156C"/>
    <w:rsid w:val="00DB18B1"/>
    <w:rsid w:val="00DB2202"/>
    <w:rsid w:val="00DB3605"/>
    <w:rsid w:val="00DB541E"/>
    <w:rsid w:val="00DB55D0"/>
    <w:rsid w:val="00DC026A"/>
    <w:rsid w:val="00DC0274"/>
    <w:rsid w:val="00DC0BD5"/>
    <w:rsid w:val="00DC21BC"/>
    <w:rsid w:val="00DC2DBE"/>
    <w:rsid w:val="00DC374A"/>
    <w:rsid w:val="00DC44B6"/>
    <w:rsid w:val="00DC5C8B"/>
    <w:rsid w:val="00DC5DD4"/>
    <w:rsid w:val="00DC6B2E"/>
    <w:rsid w:val="00DC6E61"/>
    <w:rsid w:val="00DD0821"/>
    <w:rsid w:val="00DD1CD5"/>
    <w:rsid w:val="00DD2C52"/>
    <w:rsid w:val="00DD318C"/>
    <w:rsid w:val="00DD34C0"/>
    <w:rsid w:val="00DD3F80"/>
    <w:rsid w:val="00DD4E66"/>
    <w:rsid w:val="00DD5F17"/>
    <w:rsid w:val="00DE161E"/>
    <w:rsid w:val="00DE430C"/>
    <w:rsid w:val="00DE4CBF"/>
    <w:rsid w:val="00DE4F73"/>
    <w:rsid w:val="00DE5FED"/>
    <w:rsid w:val="00DE60C9"/>
    <w:rsid w:val="00DE7B01"/>
    <w:rsid w:val="00DE7EAA"/>
    <w:rsid w:val="00DF0854"/>
    <w:rsid w:val="00DF1CBF"/>
    <w:rsid w:val="00DF2B42"/>
    <w:rsid w:val="00DF3C01"/>
    <w:rsid w:val="00DF43BE"/>
    <w:rsid w:val="00DF7403"/>
    <w:rsid w:val="00E002DA"/>
    <w:rsid w:val="00E0094B"/>
    <w:rsid w:val="00E03A59"/>
    <w:rsid w:val="00E03CD3"/>
    <w:rsid w:val="00E04FD2"/>
    <w:rsid w:val="00E11B97"/>
    <w:rsid w:val="00E131B6"/>
    <w:rsid w:val="00E151B2"/>
    <w:rsid w:val="00E151F7"/>
    <w:rsid w:val="00E1614D"/>
    <w:rsid w:val="00E175B3"/>
    <w:rsid w:val="00E2094C"/>
    <w:rsid w:val="00E232D4"/>
    <w:rsid w:val="00E24925"/>
    <w:rsid w:val="00E24E43"/>
    <w:rsid w:val="00E2604D"/>
    <w:rsid w:val="00E2741D"/>
    <w:rsid w:val="00E27E87"/>
    <w:rsid w:val="00E30577"/>
    <w:rsid w:val="00E320C0"/>
    <w:rsid w:val="00E34642"/>
    <w:rsid w:val="00E355AB"/>
    <w:rsid w:val="00E35818"/>
    <w:rsid w:val="00E359DC"/>
    <w:rsid w:val="00E35AC6"/>
    <w:rsid w:val="00E35CF0"/>
    <w:rsid w:val="00E3633D"/>
    <w:rsid w:val="00E364CA"/>
    <w:rsid w:val="00E36851"/>
    <w:rsid w:val="00E37034"/>
    <w:rsid w:val="00E409E0"/>
    <w:rsid w:val="00E40F61"/>
    <w:rsid w:val="00E44C17"/>
    <w:rsid w:val="00E458FF"/>
    <w:rsid w:val="00E46189"/>
    <w:rsid w:val="00E464E2"/>
    <w:rsid w:val="00E46956"/>
    <w:rsid w:val="00E51EEF"/>
    <w:rsid w:val="00E5377F"/>
    <w:rsid w:val="00E567C0"/>
    <w:rsid w:val="00E60EED"/>
    <w:rsid w:val="00E62DEA"/>
    <w:rsid w:val="00E63848"/>
    <w:rsid w:val="00E64609"/>
    <w:rsid w:val="00E64DA7"/>
    <w:rsid w:val="00E66704"/>
    <w:rsid w:val="00E67F8D"/>
    <w:rsid w:val="00E70C5D"/>
    <w:rsid w:val="00E70D1C"/>
    <w:rsid w:val="00E729E7"/>
    <w:rsid w:val="00E73B64"/>
    <w:rsid w:val="00E74710"/>
    <w:rsid w:val="00E75620"/>
    <w:rsid w:val="00E75E49"/>
    <w:rsid w:val="00E76DDF"/>
    <w:rsid w:val="00E77D19"/>
    <w:rsid w:val="00E77DF7"/>
    <w:rsid w:val="00E81193"/>
    <w:rsid w:val="00E8191D"/>
    <w:rsid w:val="00E81C22"/>
    <w:rsid w:val="00E828B0"/>
    <w:rsid w:val="00E831A6"/>
    <w:rsid w:val="00E851F6"/>
    <w:rsid w:val="00E85A81"/>
    <w:rsid w:val="00E85ECC"/>
    <w:rsid w:val="00E904E9"/>
    <w:rsid w:val="00E90C8C"/>
    <w:rsid w:val="00E91019"/>
    <w:rsid w:val="00E91C45"/>
    <w:rsid w:val="00E928F5"/>
    <w:rsid w:val="00E939F0"/>
    <w:rsid w:val="00E94273"/>
    <w:rsid w:val="00E95227"/>
    <w:rsid w:val="00E95990"/>
    <w:rsid w:val="00E966EE"/>
    <w:rsid w:val="00E96F6E"/>
    <w:rsid w:val="00E97524"/>
    <w:rsid w:val="00E9764C"/>
    <w:rsid w:val="00E97DC7"/>
    <w:rsid w:val="00EA15EF"/>
    <w:rsid w:val="00EA231B"/>
    <w:rsid w:val="00EA3673"/>
    <w:rsid w:val="00EA37A4"/>
    <w:rsid w:val="00EA37B5"/>
    <w:rsid w:val="00EA593C"/>
    <w:rsid w:val="00EA6AC4"/>
    <w:rsid w:val="00EA7680"/>
    <w:rsid w:val="00EB0359"/>
    <w:rsid w:val="00EB149E"/>
    <w:rsid w:val="00EB2F83"/>
    <w:rsid w:val="00EB4FC3"/>
    <w:rsid w:val="00EB51E6"/>
    <w:rsid w:val="00EB5DD9"/>
    <w:rsid w:val="00EC01E5"/>
    <w:rsid w:val="00EC1766"/>
    <w:rsid w:val="00EC1C49"/>
    <w:rsid w:val="00EC4B9A"/>
    <w:rsid w:val="00EC53B1"/>
    <w:rsid w:val="00EC5868"/>
    <w:rsid w:val="00EC66C2"/>
    <w:rsid w:val="00EC7786"/>
    <w:rsid w:val="00EC7D2B"/>
    <w:rsid w:val="00EC7E83"/>
    <w:rsid w:val="00ED0AFE"/>
    <w:rsid w:val="00ED1921"/>
    <w:rsid w:val="00ED4E3C"/>
    <w:rsid w:val="00ED55D3"/>
    <w:rsid w:val="00EE0DF9"/>
    <w:rsid w:val="00EE11CA"/>
    <w:rsid w:val="00EE220A"/>
    <w:rsid w:val="00EE554B"/>
    <w:rsid w:val="00EE579A"/>
    <w:rsid w:val="00EE69A7"/>
    <w:rsid w:val="00EE6D52"/>
    <w:rsid w:val="00EE707D"/>
    <w:rsid w:val="00EE79AD"/>
    <w:rsid w:val="00EF0E22"/>
    <w:rsid w:val="00EF2160"/>
    <w:rsid w:val="00EF4CE4"/>
    <w:rsid w:val="00EF5195"/>
    <w:rsid w:val="00EF52A0"/>
    <w:rsid w:val="00EF7201"/>
    <w:rsid w:val="00EF75C7"/>
    <w:rsid w:val="00F00E96"/>
    <w:rsid w:val="00F0266C"/>
    <w:rsid w:val="00F04B3C"/>
    <w:rsid w:val="00F04B3D"/>
    <w:rsid w:val="00F06723"/>
    <w:rsid w:val="00F06A49"/>
    <w:rsid w:val="00F10181"/>
    <w:rsid w:val="00F10AA5"/>
    <w:rsid w:val="00F11F07"/>
    <w:rsid w:val="00F15FED"/>
    <w:rsid w:val="00F16A10"/>
    <w:rsid w:val="00F2376C"/>
    <w:rsid w:val="00F239F8"/>
    <w:rsid w:val="00F253D7"/>
    <w:rsid w:val="00F259FD"/>
    <w:rsid w:val="00F26B83"/>
    <w:rsid w:val="00F2700B"/>
    <w:rsid w:val="00F274FF"/>
    <w:rsid w:val="00F277C0"/>
    <w:rsid w:val="00F27862"/>
    <w:rsid w:val="00F331AC"/>
    <w:rsid w:val="00F333F5"/>
    <w:rsid w:val="00F344B3"/>
    <w:rsid w:val="00F35C07"/>
    <w:rsid w:val="00F42315"/>
    <w:rsid w:val="00F457B0"/>
    <w:rsid w:val="00F4677F"/>
    <w:rsid w:val="00F46C6B"/>
    <w:rsid w:val="00F46E58"/>
    <w:rsid w:val="00F47408"/>
    <w:rsid w:val="00F5088D"/>
    <w:rsid w:val="00F511F8"/>
    <w:rsid w:val="00F514CC"/>
    <w:rsid w:val="00F528B1"/>
    <w:rsid w:val="00F53638"/>
    <w:rsid w:val="00F5426F"/>
    <w:rsid w:val="00F551E6"/>
    <w:rsid w:val="00F5603E"/>
    <w:rsid w:val="00F57568"/>
    <w:rsid w:val="00F60816"/>
    <w:rsid w:val="00F6117E"/>
    <w:rsid w:val="00F63B61"/>
    <w:rsid w:val="00F659AA"/>
    <w:rsid w:val="00F6775D"/>
    <w:rsid w:val="00F72070"/>
    <w:rsid w:val="00F73155"/>
    <w:rsid w:val="00F73801"/>
    <w:rsid w:val="00F74327"/>
    <w:rsid w:val="00F748D7"/>
    <w:rsid w:val="00F7574F"/>
    <w:rsid w:val="00F75A78"/>
    <w:rsid w:val="00F80587"/>
    <w:rsid w:val="00F81ED3"/>
    <w:rsid w:val="00F82771"/>
    <w:rsid w:val="00F90253"/>
    <w:rsid w:val="00F90F22"/>
    <w:rsid w:val="00F93AA8"/>
    <w:rsid w:val="00F94A02"/>
    <w:rsid w:val="00F95EE9"/>
    <w:rsid w:val="00F96C2F"/>
    <w:rsid w:val="00FA2BF1"/>
    <w:rsid w:val="00FA31B9"/>
    <w:rsid w:val="00FA4D33"/>
    <w:rsid w:val="00FA5A26"/>
    <w:rsid w:val="00FA5BB2"/>
    <w:rsid w:val="00FA6661"/>
    <w:rsid w:val="00FA7B82"/>
    <w:rsid w:val="00FB180F"/>
    <w:rsid w:val="00FB1B94"/>
    <w:rsid w:val="00FB1C6D"/>
    <w:rsid w:val="00FB33DF"/>
    <w:rsid w:val="00FB3E41"/>
    <w:rsid w:val="00FB4343"/>
    <w:rsid w:val="00FB63BF"/>
    <w:rsid w:val="00FB65A5"/>
    <w:rsid w:val="00FB6D2A"/>
    <w:rsid w:val="00FC269B"/>
    <w:rsid w:val="00FC34D2"/>
    <w:rsid w:val="00FC6A83"/>
    <w:rsid w:val="00FC75C6"/>
    <w:rsid w:val="00FD12A6"/>
    <w:rsid w:val="00FD162E"/>
    <w:rsid w:val="00FD3992"/>
    <w:rsid w:val="00FD56E8"/>
    <w:rsid w:val="00FD583D"/>
    <w:rsid w:val="00FD598A"/>
    <w:rsid w:val="00FD63F9"/>
    <w:rsid w:val="00FD74FF"/>
    <w:rsid w:val="00FD78DE"/>
    <w:rsid w:val="00FD7DFC"/>
    <w:rsid w:val="00FE3245"/>
    <w:rsid w:val="00FE44E4"/>
    <w:rsid w:val="00FE6015"/>
    <w:rsid w:val="00FE6695"/>
    <w:rsid w:val="00FF07A8"/>
    <w:rsid w:val="00FF2077"/>
    <w:rsid w:val="00FF2C32"/>
    <w:rsid w:val="00FF2E26"/>
    <w:rsid w:val="00FF6162"/>
    <w:rsid w:val="00FF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28082-3356-4AC0-89B7-84AD8735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7B3"/>
    <w:pPr>
      <w:spacing w:after="160" w:line="259" w:lineRule="auto"/>
    </w:pPr>
    <w:rPr>
      <w:rFonts w:eastAsiaTheme="minorEastAsia"/>
      <w:lang w:eastAsia="ru-RU"/>
    </w:rPr>
  </w:style>
  <w:style w:type="paragraph" w:styleId="1">
    <w:name w:val="heading 1"/>
    <w:basedOn w:val="a"/>
    <w:next w:val="a"/>
    <w:link w:val="10"/>
    <w:uiPriority w:val="99"/>
    <w:qFormat/>
    <w:rsid w:val="0078571C"/>
    <w:pPr>
      <w:keepNext/>
      <w:keepLines/>
      <w:spacing w:after="0" w:line="240" w:lineRule="auto"/>
      <w:ind w:firstLine="567"/>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qFormat/>
    <w:rsid w:val="008F728F"/>
    <w:pPr>
      <w:keepNext/>
      <w:numPr>
        <w:ilvl w:val="1"/>
        <w:numId w:val="1"/>
      </w:numPr>
      <w:suppressAutoHyphens/>
      <w:spacing w:after="0" w:line="240" w:lineRule="auto"/>
      <w:jc w:val="both"/>
      <w:outlineLvl w:val="1"/>
    </w:pPr>
    <w:rPr>
      <w:rFonts w:ascii="Times New Roman" w:eastAsia="Lucida Sans Unicode" w:hAnsi="Times New Roman" w:cs="Mangal"/>
      <w:b/>
      <w:bCs/>
      <w:kern w:val="1"/>
      <w:sz w:val="28"/>
      <w:szCs w:val="24"/>
      <w:lang w:eastAsia="hi-IN" w:bidi="hi-IN"/>
    </w:rPr>
  </w:style>
  <w:style w:type="paragraph" w:styleId="3">
    <w:name w:val="heading 3"/>
    <w:basedOn w:val="a"/>
    <w:next w:val="a"/>
    <w:link w:val="30"/>
    <w:uiPriority w:val="99"/>
    <w:qFormat/>
    <w:rsid w:val="008879D7"/>
    <w:pPr>
      <w:keepNext/>
      <w:suppressAutoHyphens/>
      <w:spacing w:before="240" w:after="60" w:line="240" w:lineRule="auto"/>
      <w:outlineLvl w:val="2"/>
    </w:pPr>
    <w:rPr>
      <w:rFonts w:ascii="Arial" w:eastAsia="Lucida Sans Unicode" w:hAnsi="Arial" w:cs="Arial"/>
      <w:b/>
      <w:bCs/>
      <w:kern w:val="1"/>
      <w:sz w:val="26"/>
      <w:szCs w:val="26"/>
      <w:lang w:eastAsia="hi-IN" w:bidi="hi-IN"/>
    </w:rPr>
  </w:style>
  <w:style w:type="paragraph" w:styleId="4">
    <w:name w:val="heading 4"/>
    <w:basedOn w:val="a"/>
    <w:next w:val="a"/>
    <w:link w:val="40"/>
    <w:uiPriority w:val="99"/>
    <w:qFormat/>
    <w:rsid w:val="008F728F"/>
    <w:pPr>
      <w:keepNext/>
      <w:numPr>
        <w:ilvl w:val="3"/>
        <w:numId w:val="1"/>
      </w:numPr>
      <w:suppressAutoHyphens/>
      <w:spacing w:after="0" w:line="240" w:lineRule="auto"/>
      <w:jc w:val="both"/>
      <w:outlineLvl w:val="3"/>
    </w:pPr>
    <w:rPr>
      <w:rFonts w:ascii="Times New Roman" w:eastAsia="Lucida Sans Unicode" w:hAnsi="Times New Roman" w:cs="Mangal"/>
      <w:kern w:val="1"/>
      <w:sz w:val="40"/>
      <w:szCs w:val="24"/>
      <w:lang w:eastAsia="hi-IN" w:bidi="hi-IN"/>
    </w:rPr>
  </w:style>
  <w:style w:type="paragraph" w:styleId="5">
    <w:name w:val="heading 5"/>
    <w:basedOn w:val="a"/>
    <w:next w:val="a"/>
    <w:link w:val="50"/>
    <w:uiPriority w:val="99"/>
    <w:qFormat/>
    <w:rsid w:val="008F728F"/>
    <w:pPr>
      <w:keepNext/>
      <w:widowControl w:val="0"/>
      <w:numPr>
        <w:ilvl w:val="4"/>
        <w:numId w:val="1"/>
      </w:numPr>
      <w:suppressAutoHyphens/>
      <w:spacing w:after="0" w:line="240" w:lineRule="auto"/>
      <w:jc w:val="center"/>
      <w:outlineLvl w:val="4"/>
    </w:pPr>
    <w:rPr>
      <w:rFonts w:ascii="Times New Roman" w:eastAsia="Andale Sans UI" w:hAnsi="Times New Roman" w:cs="Times New Roman"/>
      <w:b/>
      <w:bCs/>
      <w:kern w:val="1"/>
      <w:sz w:val="40"/>
      <w:szCs w:val="24"/>
      <w:lang w:eastAsia="ar-SA"/>
    </w:rPr>
  </w:style>
  <w:style w:type="paragraph" w:styleId="6">
    <w:name w:val="heading 6"/>
    <w:basedOn w:val="a"/>
    <w:next w:val="a"/>
    <w:link w:val="60"/>
    <w:uiPriority w:val="99"/>
    <w:qFormat/>
    <w:rsid w:val="008F728F"/>
    <w:pPr>
      <w:tabs>
        <w:tab w:val="num"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8F728F"/>
    <w:pPr>
      <w:keepNext/>
      <w:numPr>
        <w:ilvl w:val="6"/>
        <w:numId w:val="1"/>
      </w:numPr>
      <w:suppressAutoHyphens/>
      <w:spacing w:after="0" w:line="240" w:lineRule="auto"/>
      <w:jc w:val="center"/>
      <w:outlineLvl w:val="6"/>
    </w:pPr>
    <w:rPr>
      <w:rFonts w:ascii="Times New Roman" w:eastAsia="Lucida Sans Unicode" w:hAnsi="Times New Roman" w:cs="Mangal"/>
      <w:kern w:val="1"/>
      <w:sz w:val="36"/>
      <w:szCs w:val="24"/>
      <w:lang w:eastAsia="hi-IN" w:bidi="hi-IN"/>
    </w:rPr>
  </w:style>
  <w:style w:type="paragraph" w:styleId="8">
    <w:name w:val="heading 8"/>
    <w:basedOn w:val="a"/>
    <w:next w:val="a"/>
    <w:link w:val="80"/>
    <w:uiPriority w:val="99"/>
    <w:qFormat/>
    <w:rsid w:val="008F728F"/>
    <w:pPr>
      <w:tabs>
        <w:tab w:val="num" w:pos="3240"/>
      </w:tabs>
      <w:suppressAutoHyphens/>
      <w:spacing w:before="240" w:after="60" w:line="240" w:lineRule="auto"/>
      <w:ind w:left="3240" w:hanging="36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iPriority w:val="99"/>
    <w:qFormat/>
    <w:rsid w:val="008F728F"/>
    <w:pPr>
      <w:tabs>
        <w:tab w:val="left" w:pos="0"/>
        <w:tab w:val="num" w:pos="3600"/>
      </w:tabs>
      <w:spacing w:before="240" w:after="60" w:line="240" w:lineRule="auto"/>
      <w:ind w:left="3600" w:hanging="360"/>
      <w:outlineLvl w:val="8"/>
    </w:pPr>
    <w:rPr>
      <w:rFonts w:ascii="Arial" w:eastAsia="Times New Roman" w:hAnsi="Arial" w:cs="Aria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571C"/>
    <w:rPr>
      <w:rFonts w:ascii="Times New Roman" w:eastAsiaTheme="majorEastAsia" w:hAnsi="Times New Roman" w:cstheme="majorBidi"/>
      <w:b/>
      <w:sz w:val="24"/>
      <w:szCs w:val="32"/>
      <w:lang w:eastAsia="ru-RU"/>
    </w:rPr>
  </w:style>
  <w:style w:type="character" w:customStyle="1" w:styleId="20">
    <w:name w:val="Заголовок 2 Знак"/>
    <w:basedOn w:val="a0"/>
    <w:link w:val="2"/>
    <w:uiPriority w:val="9"/>
    <w:rsid w:val="008F728F"/>
    <w:rPr>
      <w:rFonts w:ascii="Times New Roman" w:eastAsia="Lucida Sans Unicode" w:hAnsi="Times New Roman" w:cs="Mangal"/>
      <w:b/>
      <w:bCs/>
      <w:kern w:val="1"/>
      <w:sz w:val="28"/>
      <w:szCs w:val="24"/>
      <w:lang w:eastAsia="hi-IN" w:bidi="hi-IN"/>
    </w:rPr>
  </w:style>
  <w:style w:type="character" w:customStyle="1" w:styleId="30">
    <w:name w:val="Заголовок 3 Знак"/>
    <w:basedOn w:val="a0"/>
    <w:link w:val="3"/>
    <w:uiPriority w:val="99"/>
    <w:rsid w:val="008879D7"/>
    <w:rPr>
      <w:rFonts w:ascii="Arial" w:eastAsia="Lucida Sans Unicode" w:hAnsi="Arial" w:cs="Arial"/>
      <w:b/>
      <w:bCs/>
      <w:kern w:val="1"/>
      <w:sz w:val="26"/>
      <w:szCs w:val="26"/>
      <w:lang w:eastAsia="hi-IN" w:bidi="hi-IN"/>
    </w:rPr>
  </w:style>
  <w:style w:type="character" w:customStyle="1" w:styleId="40">
    <w:name w:val="Заголовок 4 Знак"/>
    <w:basedOn w:val="a0"/>
    <w:link w:val="4"/>
    <w:uiPriority w:val="99"/>
    <w:rsid w:val="008F728F"/>
    <w:rPr>
      <w:rFonts w:ascii="Times New Roman" w:eastAsia="Lucida Sans Unicode" w:hAnsi="Times New Roman" w:cs="Mangal"/>
      <w:kern w:val="1"/>
      <w:sz w:val="40"/>
      <w:szCs w:val="24"/>
      <w:lang w:eastAsia="hi-IN" w:bidi="hi-IN"/>
    </w:rPr>
  </w:style>
  <w:style w:type="character" w:customStyle="1" w:styleId="50">
    <w:name w:val="Заголовок 5 Знак"/>
    <w:basedOn w:val="a0"/>
    <w:link w:val="5"/>
    <w:uiPriority w:val="99"/>
    <w:rsid w:val="008F728F"/>
    <w:rPr>
      <w:rFonts w:ascii="Times New Roman" w:eastAsia="Andale Sans UI" w:hAnsi="Times New Roman" w:cs="Times New Roman"/>
      <w:b/>
      <w:bCs/>
      <w:kern w:val="1"/>
      <w:sz w:val="40"/>
      <w:szCs w:val="24"/>
      <w:lang w:eastAsia="ar-SA"/>
    </w:rPr>
  </w:style>
  <w:style w:type="character" w:customStyle="1" w:styleId="60">
    <w:name w:val="Заголовок 6 Знак"/>
    <w:basedOn w:val="a0"/>
    <w:link w:val="6"/>
    <w:uiPriority w:val="99"/>
    <w:rsid w:val="008F728F"/>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8F728F"/>
    <w:rPr>
      <w:rFonts w:ascii="Times New Roman" w:eastAsia="Lucida Sans Unicode" w:hAnsi="Times New Roman" w:cs="Mangal"/>
      <w:kern w:val="1"/>
      <w:sz w:val="36"/>
      <w:szCs w:val="24"/>
      <w:lang w:eastAsia="hi-IN" w:bidi="hi-IN"/>
    </w:rPr>
  </w:style>
  <w:style w:type="character" w:customStyle="1" w:styleId="80">
    <w:name w:val="Заголовок 8 Знак"/>
    <w:basedOn w:val="a0"/>
    <w:link w:val="8"/>
    <w:uiPriority w:val="99"/>
    <w:rsid w:val="008F728F"/>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8F728F"/>
    <w:rPr>
      <w:rFonts w:ascii="Arial" w:eastAsia="Times New Roman" w:hAnsi="Arial" w:cs="Arial"/>
      <w:kern w:val="1"/>
      <w:lang w:eastAsia="ar-SA"/>
    </w:rPr>
  </w:style>
  <w:style w:type="paragraph" w:styleId="a3">
    <w:name w:val="List Paragraph"/>
    <w:aliases w:val="маркированный,Стандартный,lp1,без абзаца,List Paragraph,Раздел,List Paragraph1,Heading1,Colorful List - Accent 11"/>
    <w:basedOn w:val="a"/>
    <w:link w:val="a4"/>
    <w:uiPriority w:val="34"/>
    <w:qFormat/>
    <w:rsid w:val="003F27B3"/>
    <w:pPr>
      <w:ind w:left="720"/>
      <w:contextualSpacing/>
    </w:pPr>
  </w:style>
  <w:style w:type="character" w:customStyle="1" w:styleId="a4">
    <w:name w:val="Абзац списка Знак"/>
    <w:aliases w:val="маркированный Знак,Стандартный Знак,lp1 Знак,без абзаца Знак,List Paragraph Знак,Раздел Знак,List Paragraph1 Знак,Heading1 Знак,Colorful List - Accent 11 Знак"/>
    <w:basedOn w:val="a0"/>
    <w:link w:val="a3"/>
    <w:uiPriority w:val="34"/>
    <w:locked/>
    <w:rsid w:val="00836550"/>
    <w:rPr>
      <w:rFonts w:eastAsiaTheme="minorEastAsia"/>
      <w:lang w:eastAsia="ru-RU"/>
    </w:rPr>
  </w:style>
  <w:style w:type="character" w:customStyle="1" w:styleId="s0">
    <w:name w:val="s0"/>
    <w:rsid w:val="008879D7"/>
    <w:rPr>
      <w:rFonts w:ascii="Times New Roman" w:hAnsi="Times New Roman" w:cs="Times New Roman"/>
      <w:b w:val="0"/>
      <w:bCs w:val="0"/>
      <w:i w:val="0"/>
      <w:iCs w:val="0"/>
      <w:strike w:val="0"/>
      <w:dstrike w:val="0"/>
      <w:color w:val="000000"/>
      <w:sz w:val="28"/>
      <w:szCs w:val="28"/>
      <w:u w:val="none"/>
    </w:rPr>
  </w:style>
  <w:style w:type="character" w:styleId="a5">
    <w:name w:val="Hyperlink"/>
    <w:basedOn w:val="a0"/>
    <w:uiPriority w:val="99"/>
    <w:unhideWhenUsed/>
    <w:rsid w:val="00836550"/>
    <w:rPr>
      <w:color w:val="0563C1" w:themeColor="hyperlink"/>
      <w:u w:val="single"/>
    </w:rPr>
  </w:style>
  <w:style w:type="character" w:customStyle="1" w:styleId="a6">
    <w:name w:val="Обычный (веб) Знак"/>
    <w:aliases w:val="Обычный (Web) Знак,Знак Знак1,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B77FAB"/>
    <w:rPr>
      <w:rFonts w:ascii="Times New Roman" w:eastAsia="Times New Roman" w:hAnsi="Times New Roman" w:cs="Times New Roman"/>
      <w:bCs/>
      <w:strike/>
      <w:color w:val="FF0000"/>
      <w:sz w:val="24"/>
      <w:szCs w:val="24"/>
      <w:bdr w:val="none" w:sz="0" w:space="0" w:color="auto" w:frame="1"/>
      <w:shd w:val="clear" w:color="auto" w:fill="FFFFFF" w:themeFill="background1"/>
      <w:lang w:val="kk-KZ"/>
    </w:rPr>
  </w:style>
  <w:style w:type="paragraph" w:styleId="a7">
    <w:name w:val="Normal (Web)"/>
    <w:aliases w:val="Обычный (Web),Знак,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1"/>
    <w:next w:val="a"/>
    <w:link w:val="a6"/>
    <w:autoRedefine/>
    <w:uiPriority w:val="99"/>
    <w:unhideWhenUsed/>
    <w:qFormat/>
    <w:rsid w:val="00B77FAB"/>
    <w:pPr>
      <w:keepNext w:val="0"/>
      <w:keepLines w:val="0"/>
      <w:widowControl w:val="0"/>
      <w:shd w:val="clear" w:color="auto" w:fill="FFFFFF" w:themeFill="background1"/>
      <w:contextualSpacing/>
      <w:jc w:val="both"/>
      <w:outlineLvl w:val="9"/>
    </w:pPr>
    <w:rPr>
      <w:rFonts w:eastAsia="Times New Roman" w:cs="Times New Roman"/>
      <w:bCs/>
      <w:strike/>
      <w:color w:val="FF0000"/>
      <w:szCs w:val="24"/>
      <w:bdr w:val="none" w:sz="0" w:space="0" w:color="auto" w:frame="1"/>
      <w:lang w:val="kk-KZ" w:eastAsia="en-US"/>
    </w:rPr>
  </w:style>
  <w:style w:type="character" w:customStyle="1" w:styleId="a8">
    <w:name w:val="Основной текст с отступом Знак"/>
    <w:basedOn w:val="a0"/>
    <w:link w:val="a9"/>
    <w:uiPriority w:val="99"/>
    <w:locked/>
    <w:rsid w:val="00836550"/>
    <w:rPr>
      <w:rFonts w:ascii="Times New Roman" w:eastAsia="Times New Roman" w:hAnsi="Times New Roman" w:cs="Times New Roman"/>
      <w:sz w:val="28"/>
      <w:lang w:eastAsia="ko-KR"/>
    </w:rPr>
  </w:style>
  <w:style w:type="paragraph" w:styleId="a9">
    <w:name w:val="Body Text Indent"/>
    <w:basedOn w:val="a"/>
    <w:link w:val="a8"/>
    <w:uiPriority w:val="99"/>
    <w:unhideWhenUsed/>
    <w:rsid w:val="00836550"/>
    <w:pPr>
      <w:spacing w:after="120" w:line="240" w:lineRule="auto"/>
      <w:ind w:left="283"/>
      <w:jc w:val="both"/>
    </w:pPr>
    <w:rPr>
      <w:rFonts w:ascii="Times New Roman" w:eastAsia="Times New Roman" w:hAnsi="Times New Roman" w:cs="Times New Roman"/>
      <w:sz w:val="28"/>
      <w:lang w:eastAsia="ko-KR"/>
    </w:rPr>
  </w:style>
  <w:style w:type="character" w:customStyle="1" w:styleId="11">
    <w:name w:val="Основной текст с отступом Знак1"/>
    <w:basedOn w:val="a0"/>
    <w:uiPriority w:val="99"/>
    <w:semiHidden/>
    <w:rsid w:val="00836550"/>
    <w:rPr>
      <w:rFonts w:eastAsiaTheme="minorEastAsia"/>
      <w:lang w:eastAsia="ru-RU"/>
    </w:rPr>
  </w:style>
  <w:style w:type="paragraph" w:customStyle="1" w:styleId="21">
    <w:name w:val="Основной текст с отступом 21"/>
    <w:basedOn w:val="a"/>
    <w:uiPriority w:val="99"/>
    <w:rsid w:val="00836550"/>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110">
    <w:name w:val="Основной текст11"/>
    <w:basedOn w:val="a"/>
    <w:link w:val="aa"/>
    <w:rsid w:val="00836550"/>
    <w:pPr>
      <w:widowControl w:val="0"/>
      <w:shd w:val="clear" w:color="auto" w:fill="FFFFFF"/>
      <w:spacing w:before="2160" w:after="480" w:line="274" w:lineRule="exact"/>
      <w:ind w:hanging="1600"/>
      <w:jc w:val="center"/>
    </w:pPr>
    <w:rPr>
      <w:rFonts w:ascii="Times New Roman" w:eastAsia="Times New Roman" w:hAnsi="Times New Roman"/>
      <w:b/>
      <w:bCs/>
      <w:lang w:eastAsia="en-US"/>
    </w:rPr>
  </w:style>
  <w:style w:type="character" w:customStyle="1" w:styleId="aa">
    <w:name w:val="Основной текст_"/>
    <w:link w:val="110"/>
    <w:locked/>
    <w:rsid w:val="008F728F"/>
    <w:rPr>
      <w:rFonts w:ascii="Times New Roman" w:eastAsia="Times New Roman" w:hAnsi="Times New Roman"/>
      <w:b/>
      <w:bCs/>
      <w:shd w:val="clear" w:color="auto" w:fill="FFFFFF"/>
    </w:rPr>
  </w:style>
  <w:style w:type="character" w:customStyle="1" w:styleId="s5">
    <w:name w:val="s5"/>
    <w:basedOn w:val="a0"/>
    <w:rsid w:val="00836550"/>
  </w:style>
  <w:style w:type="character" w:styleId="ab">
    <w:name w:val="Strong"/>
    <w:uiPriority w:val="22"/>
    <w:qFormat/>
    <w:rsid w:val="00EB5DD9"/>
    <w:rPr>
      <w:b/>
      <w:bCs/>
    </w:rPr>
  </w:style>
  <w:style w:type="character" w:customStyle="1" w:styleId="submenu-table">
    <w:name w:val="submenu-table"/>
    <w:basedOn w:val="a0"/>
    <w:rsid w:val="00EB5DD9"/>
  </w:style>
  <w:style w:type="character" w:customStyle="1" w:styleId="ac">
    <w:name w:val="Без интервала Знак"/>
    <w:aliases w:val="Нумерация Знак"/>
    <w:link w:val="ad"/>
    <w:uiPriority w:val="1"/>
    <w:locked/>
    <w:rsid w:val="00E66704"/>
  </w:style>
  <w:style w:type="paragraph" w:styleId="ad">
    <w:name w:val="No Spacing"/>
    <w:aliases w:val="Нумерация"/>
    <w:link w:val="ac"/>
    <w:uiPriority w:val="1"/>
    <w:qFormat/>
    <w:rsid w:val="00E66704"/>
    <w:pPr>
      <w:jc w:val="both"/>
    </w:pPr>
  </w:style>
  <w:style w:type="paragraph" w:styleId="ae">
    <w:name w:val="Body Text"/>
    <w:basedOn w:val="a"/>
    <w:link w:val="af"/>
    <w:uiPriority w:val="1"/>
    <w:unhideWhenUsed/>
    <w:qFormat/>
    <w:rsid w:val="00AC2AE7"/>
    <w:pPr>
      <w:spacing w:after="120"/>
    </w:pPr>
  </w:style>
  <w:style w:type="character" w:customStyle="1" w:styleId="af">
    <w:name w:val="Основной текст Знак"/>
    <w:basedOn w:val="a0"/>
    <w:link w:val="ae"/>
    <w:uiPriority w:val="99"/>
    <w:rsid w:val="00AC2AE7"/>
    <w:rPr>
      <w:rFonts w:eastAsiaTheme="minorEastAsia"/>
      <w:lang w:eastAsia="ru-RU"/>
    </w:rPr>
  </w:style>
  <w:style w:type="character" w:customStyle="1" w:styleId="Bodytext">
    <w:name w:val="Body text_"/>
    <w:basedOn w:val="a0"/>
    <w:link w:val="12"/>
    <w:rsid w:val="00A4388D"/>
    <w:rPr>
      <w:rFonts w:ascii="Verdana" w:eastAsia="Verdana" w:hAnsi="Verdana" w:cs="Verdana"/>
      <w:sz w:val="23"/>
      <w:szCs w:val="23"/>
      <w:shd w:val="clear" w:color="auto" w:fill="FFFFFF"/>
    </w:rPr>
  </w:style>
  <w:style w:type="paragraph" w:customStyle="1" w:styleId="12">
    <w:name w:val="Основной текст12"/>
    <w:basedOn w:val="a"/>
    <w:link w:val="Bodytext"/>
    <w:rsid w:val="00A4388D"/>
    <w:pPr>
      <w:widowControl w:val="0"/>
      <w:shd w:val="clear" w:color="auto" w:fill="FFFFFF"/>
      <w:spacing w:after="2580" w:line="408" w:lineRule="exact"/>
      <w:ind w:hanging="580"/>
    </w:pPr>
    <w:rPr>
      <w:rFonts w:ascii="Verdana" w:eastAsia="Verdana" w:hAnsi="Verdana" w:cs="Verdana"/>
      <w:sz w:val="23"/>
      <w:szCs w:val="23"/>
      <w:lang w:eastAsia="en-US"/>
    </w:rPr>
  </w:style>
  <w:style w:type="character" w:customStyle="1" w:styleId="31">
    <w:name w:val="Основной текст3"/>
    <w:basedOn w:val="Bodytext"/>
    <w:rsid w:val="00EA15EF"/>
    <w:rPr>
      <w:rFonts w:ascii="Verdana" w:eastAsia="Verdana" w:hAnsi="Verdana" w:cs="Verdana"/>
      <w:b w:val="0"/>
      <w:bCs w:val="0"/>
      <w:i w:val="0"/>
      <w:iCs w:val="0"/>
      <w:smallCaps w:val="0"/>
      <w:strike w:val="0"/>
      <w:color w:val="000000"/>
      <w:spacing w:val="0"/>
      <w:w w:val="100"/>
      <w:position w:val="0"/>
      <w:sz w:val="23"/>
      <w:szCs w:val="23"/>
      <w:u w:val="single"/>
      <w:shd w:val="clear" w:color="auto" w:fill="FFFFFF"/>
      <w:lang w:val="kk-KZ" w:eastAsia="kk-KZ" w:bidi="kk-KZ"/>
    </w:rPr>
  </w:style>
  <w:style w:type="character" w:customStyle="1" w:styleId="41">
    <w:name w:val="Основной текст4"/>
    <w:basedOn w:val="Bodytext"/>
    <w:rsid w:val="00EA15EF"/>
    <w:rPr>
      <w:rFonts w:ascii="Verdana" w:eastAsia="Verdana" w:hAnsi="Verdana" w:cs="Verdana"/>
      <w:b w:val="0"/>
      <w:bCs w:val="0"/>
      <w:i w:val="0"/>
      <w:iCs w:val="0"/>
      <w:smallCaps w:val="0"/>
      <w:strike w:val="0"/>
      <w:color w:val="000000"/>
      <w:spacing w:val="0"/>
      <w:w w:val="100"/>
      <w:position w:val="0"/>
      <w:sz w:val="23"/>
      <w:szCs w:val="23"/>
      <w:u w:val="none"/>
      <w:shd w:val="clear" w:color="auto" w:fill="FFFFFF"/>
      <w:lang w:val="kk-KZ" w:eastAsia="kk-KZ" w:bidi="kk-KZ"/>
    </w:rPr>
  </w:style>
  <w:style w:type="character" w:customStyle="1" w:styleId="Bodytext4">
    <w:name w:val="Body text (4)_"/>
    <w:basedOn w:val="a0"/>
    <w:link w:val="Bodytext40"/>
    <w:rsid w:val="00A11EB6"/>
    <w:rPr>
      <w:rFonts w:ascii="Verdana" w:eastAsia="Verdana" w:hAnsi="Verdana" w:cs="Verdana"/>
      <w:b/>
      <w:bCs/>
      <w:i/>
      <w:iCs/>
      <w:sz w:val="21"/>
      <w:szCs w:val="21"/>
      <w:shd w:val="clear" w:color="auto" w:fill="FFFFFF"/>
    </w:rPr>
  </w:style>
  <w:style w:type="paragraph" w:customStyle="1" w:styleId="Bodytext40">
    <w:name w:val="Body text (4)"/>
    <w:basedOn w:val="a"/>
    <w:link w:val="Bodytext4"/>
    <w:rsid w:val="00A11EB6"/>
    <w:pPr>
      <w:widowControl w:val="0"/>
      <w:shd w:val="clear" w:color="auto" w:fill="FFFFFF"/>
      <w:spacing w:before="300" w:after="60" w:line="264" w:lineRule="exact"/>
    </w:pPr>
    <w:rPr>
      <w:rFonts w:ascii="Verdana" w:eastAsia="Verdana" w:hAnsi="Verdana" w:cs="Verdana"/>
      <w:b/>
      <w:bCs/>
      <w:i/>
      <w:iCs/>
      <w:sz w:val="21"/>
      <w:szCs w:val="21"/>
      <w:lang w:eastAsia="en-US"/>
    </w:rPr>
  </w:style>
  <w:style w:type="character" w:styleId="af0">
    <w:name w:val="FollowedHyperlink"/>
    <w:basedOn w:val="a0"/>
    <w:uiPriority w:val="99"/>
    <w:unhideWhenUsed/>
    <w:rsid w:val="00A11EB6"/>
    <w:rPr>
      <w:color w:val="954F72" w:themeColor="followedHyperlink"/>
      <w:u w:val="single"/>
    </w:rPr>
  </w:style>
  <w:style w:type="paragraph" w:styleId="af1">
    <w:name w:val="Title"/>
    <w:aliases w:val="Знак7"/>
    <w:basedOn w:val="a"/>
    <w:next w:val="af2"/>
    <w:link w:val="af3"/>
    <w:qFormat/>
    <w:rsid w:val="002F0B72"/>
    <w:pPr>
      <w:suppressAutoHyphens/>
      <w:spacing w:after="0" w:line="240" w:lineRule="auto"/>
      <w:jc w:val="center"/>
    </w:pPr>
    <w:rPr>
      <w:rFonts w:ascii="Times New Roman" w:eastAsia="Times New Roman" w:hAnsi="Times New Roman" w:cs="Times New Roman"/>
      <w:sz w:val="32"/>
      <w:szCs w:val="20"/>
      <w:lang w:eastAsia="ar-SA"/>
    </w:rPr>
  </w:style>
  <w:style w:type="paragraph" w:styleId="af2">
    <w:name w:val="Subtitle"/>
    <w:basedOn w:val="a"/>
    <w:next w:val="a"/>
    <w:link w:val="af4"/>
    <w:uiPriority w:val="99"/>
    <w:qFormat/>
    <w:rsid w:val="002F0B72"/>
    <w:pPr>
      <w:numPr>
        <w:ilvl w:val="1"/>
      </w:numPr>
    </w:pPr>
    <w:rPr>
      <w:color w:val="5A5A5A" w:themeColor="text1" w:themeTint="A5"/>
      <w:spacing w:val="15"/>
    </w:rPr>
  </w:style>
  <w:style w:type="character" w:customStyle="1" w:styleId="af4">
    <w:name w:val="Подзаголовок Знак"/>
    <w:basedOn w:val="a0"/>
    <w:link w:val="af2"/>
    <w:uiPriority w:val="99"/>
    <w:rsid w:val="002F0B72"/>
    <w:rPr>
      <w:rFonts w:eastAsiaTheme="minorEastAsia"/>
      <w:color w:val="5A5A5A" w:themeColor="text1" w:themeTint="A5"/>
      <w:spacing w:val="15"/>
      <w:lang w:eastAsia="ru-RU"/>
    </w:rPr>
  </w:style>
  <w:style w:type="character" w:customStyle="1" w:styleId="af3">
    <w:name w:val="Название Знак"/>
    <w:aliases w:val="Знак7 Знак"/>
    <w:basedOn w:val="a0"/>
    <w:link w:val="af1"/>
    <w:rsid w:val="002F0B72"/>
    <w:rPr>
      <w:rFonts w:ascii="Times New Roman" w:eastAsia="Times New Roman" w:hAnsi="Times New Roman" w:cs="Times New Roman"/>
      <w:sz w:val="32"/>
      <w:szCs w:val="20"/>
      <w:lang w:eastAsia="ar-SA"/>
    </w:rPr>
  </w:style>
  <w:style w:type="paragraph" w:customStyle="1" w:styleId="Default">
    <w:name w:val="Default"/>
    <w:rsid w:val="002F0B72"/>
    <w:pPr>
      <w:autoSpaceDE w:val="0"/>
      <w:autoSpaceDN w:val="0"/>
      <w:adjustRightInd w:val="0"/>
    </w:pPr>
    <w:rPr>
      <w:rFonts w:ascii="Times New Roman" w:eastAsia="Times New Roman" w:hAnsi="Times New Roman" w:cs="Times New Roman"/>
      <w:color w:val="000000"/>
      <w:sz w:val="24"/>
      <w:szCs w:val="24"/>
    </w:rPr>
  </w:style>
  <w:style w:type="table" w:styleId="af5">
    <w:name w:val="Table Grid"/>
    <w:basedOn w:val="a1"/>
    <w:uiPriority w:val="59"/>
    <w:rsid w:val="00DA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главление 3 Знак"/>
    <w:basedOn w:val="a0"/>
    <w:link w:val="33"/>
    <w:rsid w:val="00DA75D3"/>
    <w:rPr>
      <w:rFonts w:ascii="Times New Roman" w:eastAsia="Times New Roman" w:hAnsi="Times New Roman" w:cs="Times New Roman"/>
      <w:shd w:val="clear" w:color="auto" w:fill="FFFFFF"/>
    </w:rPr>
  </w:style>
  <w:style w:type="paragraph" w:styleId="33">
    <w:name w:val="toc 3"/>
    <w:basedOn w:val="a"/>
    <w:link w:val="32"/>
    <w:autoRedefine/>
    <w:uiPriority w:val="39"/>
    <w:rsid w:val="00DA75D3"/>
    <w:pPr>
      <w:widowControl w:val="0"/>
      <w:shd w:val="clear" w:color="auto" w:fill="FFFFFF"/>
      <w:spacing w:before="360" w:after="0" w:line="278" w:lineRule="exact"/>
      <w:jc w:val="both"/>
    </w:pPr>
    <w:rPr>
      <w:rFonts w:ascii="Times New Roman" w:eastAsia="Times New Roman" w:hAnsi="Times New Roman" w:cs="Times New Roman"/>
      <w:lang w:eastAsia="en-US"/>
    </w:rPr>
  </w:style>
  <w:style w:type="character" w:customStyle="1" w:styleId="WW8Num11z0">
    <w:name w:val="WW8Num11z0"/>
    <w:uiPriority w:val="99"/>
    <w:rsid w:val="008F728F"/>
    <w:rPr>
      <w:rFonts w:ascii="Wingdings 2" w:hAnsi="Wingdings 2" w:cs="Wingdings 2"/>
      <w:color w:val="00000A"/>
    </w:rPr>
  </w:style>
  <w:style w:type="character" w:customStyle="1" w:styleId="WW8Num18z0">
    <w:name w:val="WW8Num18z0"/>
    <w:uiPriority w:val="99"/>
    <w:rsid w:val="008F728F"/>
    <w:rPr>
      <w:rFonts w:ascii="Symbol" w:hAnsi="Symbol" w:cs="Symbol"/>
    </w:rPr>
  </w:style>
  <w:style w:type="character" w:customStyle="1" w:styleId="WW8Num19z0">
    <w:name w:val="WW8Num19z0"/>
    <w:uiPriority w:val="99"/>
    <w:rsid w:val="008F728F"/>
    <w:rPr>
      <w:rFonts w:ascii="Wingdings 2" w:hAnsi="Wingdings 2" w:cs="OpenSymbol"/>
    </w:rPr>
  </w:style>
  <w:style w:type="character" w:customStyle="1" w:styleId="WW8Num20z0">
    <w:name w:val="WW8Num20z0"/>
    <w:uiPriority w:val="99"/>
    <w:rsid w:val="008F728F"/>
    <w:rPr>
      <w:rFonts w:ascii="Wingdings 2" w:hAnsi="Wingdings 2" w:cs="OpenSymbol"/>
    </w:rPr>
  </w:style>
  <w:style w:type="character" w:customStyle="1" w:styleId="WW8Num21z0">
    <w:name w:val="WW8Num21z0"/>
    <w:uiPriority w:val="99"/>
    <w:rsid w:val="008F728F"/>
    <w:rPr>
      <w:rFonts w:ascii="Wingdings 2" w:hAnsi="Wingdings 2" w:cs="OpenSymbol"/>
    </w:rPr>
  </w:style>
  <w:style w:type="character" w:customStyle="1" w:styleId="WW8Num22z0">
    <w:name w:val="WW8Num22z0"/>
    <w:uiPriority w:val="99"/>
    <w:rsid w:val="008F728F"/>
    <w:rPr>
      <w:rFonts w:ascii="Wingdings 2" w:hAnsi="Wingdings 2" w:cs="OpenSymbol"/>
    </w:rPr>
  </w:style>
  <w:style w:type="character" w:customStyle="1" w:styleId="WW8Num23z0">
    <w:name w:val="WW8Num23z0"/>
    <w:rsid w:val="008F728F"/>
    <w:rPr>
      <w:rFonts w:ascii="Wingdings 2" w:hAnsi="Wingdings 2" w:cs="OpenSymbol"/>
    </w:rPr>
  </w:style>
  <w:style w:type="character" w:customStyle="1" w:styleId="WW8Num24z0">
    <w:name w:val="WW8Num24z0"/>
    <w:uiPriority w:val="99"/>
    <w:rsid w:val="008F728F"/>
    <w:rPr>
      <w:rFonts w:ascii="Wingdings 2" w:hAnsi="Wingdings 2" w:cs="OpenSymbol"/>
    </w:rPr>
  </w:style>
  <w:style w:type="character" w:customStyle="1" w:styleId="WW8Num25z0">
    <w:name w:val="WW8Num25z0"/>
    <w:rsid w:val="008F728F"/>
    <w:rPr>
      <w:rFonts w:ascii="Wingdings 2" w:hAnsi="Wingdings 2" w:cs="OpenSymbol"/>
    </w:rPr>
  </w:style>
  <w:style w:type="character" w:customStyle="1" w:styleId="120">
    <w:name w:val="Основной шрифт абзаца12"/>
    <w:rsid w:val="008F728F"/>
  </w:style>
  <w:style w:type="character" w:customStyle="1" w:styleId="WW8Num5z0">
    <w:name w:val="WW8Num5z0"/>
    <w:uiPriority w:val="99"/>
    <w:rsid w:val="008F728F"/>
    <w:rPr>
      <w:b/>
    </w:rPr>
  </w:style>
  <w:style w:type="character" w:customStyle="1" w:styleId="WW8Num13z0">
    <w:name w:val="WW8Num13z0"/>
    <w:uiPriority w:val="99"/>
    <w:rsid w:val="008F728F"/>
    <w:rPr>
      <w:color w:val="00000A"/>
    </w:rPr>
  </w:style>
  <w:style w:type="character" w:customStyle="1" w:styleId="WW8Num26z0">
    <w:name w:val="WW8Num26z0"/>
    <w:rsid w:val="008F728F"/>
    <w:rPr>
      <w:rFonts w:ascii="OpenSymbol" w:hAnsi="OpenSymbol" w:cs="OpenSymbol"/>
    </w:rPr>
  </w:style>
  <w:style w:type="character" w:customStyle="1" w:styleId="WW8Num27z0">
    <w:name w:val="WW8Num27z0"/>
    <w:uiPriority w:val="99"/>
    <w:rsid w:val="008F728F"/>
    <w:rPr>
      <w:rFonts w:ascii="Symbol" w:hAnsi="Symbol" w:cs="Symbol"/>
    </w:rPr>
  </w:style>
  <w:style w:type="character" w:customStyle="1" w:styleId="Absatz-Standardschriftart">
    <w:name w:val="Absatz-Standardschriftart"/>
    <w:uiPriority w:val="99"/>
    <w:rsid w:val="008F728F"/>
  </w:style>
  <w:style w:type="character" w:customStyle="1" w:styleId="WW8Num6z0">
    <w:name w:val="WW8Num6z0"/>
    <w:rsid w:val="008F728F"/>
    <w:rPr>
      <w:b/>
    </w:rPr>
  </w:style>
  <w:style w:type="character" w:customStyle="1" w:styleId="WW8Num15z0">
    <w:name w:val="WW8Num15z0"/>
    <w:uiPriority w:val="99"/>
    <w:rsid w:val="008F728F"/>
    <w:rPr>
      <w:rFonts w:ascii="Wingdings 2" w:hAnsi="Wingdings 2" w:cs="OpenSymbol"/>
    </w:rPr>
  </w:style>
  <w:style w:type="character" w:customStyle="1" w:styleId="WW8Num28z0">
    <w:name w:val="WW8Num28z0"/>
    <w:uiPriority w:val="99"/>
    <w:rsid w:val="008F728F"/>
    <w:rPr>
      <w:rFonts w:ascii="Symbol" w:hAnsi="Symbol" w:cs="OpenSymbol"/>
    </w:rPr>
  </w:style>
  <w:style w:type="character" w:customStyle="1" w:styleId="WW8Num29z0">
    <w:name w:val="WW8Num29z0"/>
    <w:uiPriority w:val="99"/>
    <w:rsid w:val="008F728F"/>
    <w:rPr>
      <w:rFonts w:ascii="Wingdings 2" w:hAnsi="Wingdings 2" w:cs="OpenSymbol"/>
    </w:rPr>
  </w:style>
  <w:style w:type="character" w:customStyle="1" w:styleId="WW8Num10z0">
    <w:name w:val="WW8Num10z0"/>
    <w:rsid w:val="008F728F"/>
    <w:rPr>
      <w:rFonts w:cs="Times New Roman"/>
    </w:rPr>
  </w:style>
  <w:style w:type="character" w:customStyle="1" w:styleId="WW8Num10z1">
    <w:name w:val="WW8Num10z1"/>
    <w:rsid w:val="008F728F"/>
    <w:rPr>
      <w:rFonts w:ascii="OpenSymbol" w:hAnsi="OpenSymbol" w:cs="OpenSymbol"/>
    </w:rPr>
  </w:style>
  <w:style w:type="character" w:customStyle="1" w:styleId="WW8Num11z2">
    <w:name w:val="WW8Num11z2"/>
    <w:uiPriority w:val="99"/>
    <w:rsid w:val="008F728F"/>
    <w:rPr>
      <w:rFonts w:ascii="OpenSymbol" w:hAnsi="OpenSymbol" w:cs="OpenSymbol"/>
    </w:rPr>
  </w:style>
  <w:style w:type="character" w:customStyle="1" w:styleId="WW8Num13z1">
    <w:name w:val="WW8Num13z1"/>
    <w:uiPriority w:val="99"/>
    <w:rsid w:val="008F728F"/>
    <w:rPr>
      <w:rFonts w:ascii="OpenSymbol" w:hAnsi="OpenSymbol" w:cs="OpenSymbol"/>
    </w:rPr>
  </w:style>
  <w:style w:type="character" w:customStyle="1" w:styleId="111">
    <w:name w:val="Основной шрифт абзаца11"/>
    <w:uiPriority w:val="99"/>
    <w:rsid w:val="008F728F"/>
  </w:style>
  <w:style w:type="character" w:customStyle="1" w:styleId="WW8Num7z0">
    <w:name w:val="WW8Num7z0"/>
    <w:uiPriority w:val="99"/>
    <w:rsid w:val="008F728F"/>
    <w:rPr>
      <w:b/>
    </w:rPr>
  </w:style>
  <w:style w:type="character" w:customStyle="1" w:styleId="WW8Num11z1">
    <w:name w:val="WW8Num11z1"/>
    <w:uiPriority w:val="99"/>
    <w:rsid w:val="008F728F"/>
    <w:rPr>
      <w:rFonts w:ascii="OpenSymbol" w:hAnsi="OpenSymbol" w:cs="OpenSymbol"/>
    </w:rPr>
  </w:style>
  <w:style w:type="character" w:customStyle="1" w:styleId="WW8Num12z0">
    <w:name w:val="WW8Num12z0"/>
    <w:uiPriority w:val="99"/>
    <w:rsid w:val="008F728F"/>
    <w:rPr>
      <w:color w:val="00000A"/>
    </w:rPr>
  </w:style>
  <w:style w:type="character" w:customStyle="1" w:styleId="WW8Num12z2">
    <w:name w:val="WW8Num12z2"/>
    <w:uiPriority w:val="99"/>
    <w:rsid w:val="008F728F"/>
    <w:rPr>
      <w:rFonts w:ascii="OpenSymbol" w:hAnsi="OpenSymbol" w:cs="OpenSymbol"/>
    </w:rPr>
  </w:style>
  <w:style w:type="character" w:customStyle="1" w:styleId="WW8Num14z0">
    <w:name w:val="WW8Num14z0"/>
    <w:uiPriority w:val="99"/>
    <w:rsid w:val="008F728F"/>
    <w:rPr>
      <w:color w:val="00000A"/>
    </w:rPr>
  </w:style>
  <w:style w:type="character" w:customStyle="1" w:styleId="WW8Num14z1">
    <w:name w:val="WW8Num14z1"/>
    <w:rsid w:val="008F728F"/>
    <w:rPr>
      <w:rFonts w:ascii="OpenSymbol" w:hAnsi="OpenSymbol" w:cs="OpenSymbol"/>
    </w:rPr>
  </w:style>
  <w:style w:type="character" w:customStyle="1" w:styleId="WW8Num30z0">
    <w:name w:val="WW8Num30z0"/>
    <w:rsid w:val="008F728F"/>
    <w:rPr>
      <w:sz w:val="24"/>
    </w:rPr>
  </w:style>
  <w:style w:type="character" w:customStyle="1" w:styleId="WW8Num31z0">
    <w:name w:val="WW8Num31z0"/>
    <w:uiPriority w:val="99"/>
    <w:rsid w:val="008F728F"/>
    <w:rPr>
      <w:rFonts w:ascii="Symbol" w:hAnsi="Symbol" w:cs="OpenSymbol"/>
    </w:rPr>
  </w:style>
  <w:style w:type="character" w:customStyle="1" w:styleId="WW8Num32z0">
    <w:name w:val="WW8Num32z0"/>
    <w:uiPriority w:val="99"/>
    <w:rsid w:val="008F728F"/>
    <w:rPr>
      <w:sz w:val="24"/>
    </w:rPr>
  </w:style>
  <w:style w:type="character" w:customStyle="1" w:styleId="WW8Num33z0">
    <w:name w:val="WW8Num33z0"/>
    <w:uiPriority w:val="99"/>
    <w:rsid w:val="008F728F"/>
    <w:rPr>
      <w:rFonts w:ascii="Symbol" w:hAnsi="Symbol" w:cs="OpenSymbol"/>
    </w:rPr>
  </w:style>
  <w:style w:type="character" w:customStyle="1" w:styleId="WW8Num24z1">
    <w:name w:val="WW8Num24z1"/>
    <w:rsid w:val="008F728F"/>
    <w:rPr>
      <w:rFonts w:ascii="OpenSymbol" w:hAnsi="OpenSymbol" w:cs="OpenSymbol"/>
    </w:rPr>
  </w:style>
  <w:style w:type="character" w:customStyle="1" w:styleId="WW8Num24z2">
    <w:name w:val="WW8Num24z2"/>
    <w:rsid w:val="008F728F"/>
    <w:rPr>
      <w:rFonts w:ascii="OpenSymbol" w:hAnsi="OpenSymbol" w:cs="OpenSymbol"/>
    </w:rPr>
  </w:style>
  <w:style w:type="character" w:customStyle="1" w:styleId="WW8Num24z3">
    <w:name w:val="WW8Num24z3"/>
    <w:rsid w:val="008F728F"/>
    <w:rPr>
      <w:rFonts w:ascii="Symbol" w:hAnsi="Symbol" w:cs="Symbol"/>
    </w:rPr>
  </w:style>
  <w:style w:type="character" w:customStyle="1" w:styleId="WW8Num34z0">
    <w:name w:val="WW8Num34z0"/>
    <w:uiPriority w:val="99"/>
    <w:rsid w:val="008F728F"/>
    <w:rPr>
      <w:rFonts w:ascii="Symbol" w:hAnsi="Symbol" w:cs="OpenSymbol"/>
    </w:rPr>
  </w:style>
  <w:style w:type="character" w:customStyle="1" w:styleId="WW8Num35z0">
    <w:name w:val="WW8Num35z0"/>
    <w:uiPriority w:val="99"/>
    <w:rsid w:val="008F728F"/>
    <w:rPr>
      <w:rFonts w:ascii="Symbol" w:hAnsi="Symbol" w:cs="OpenSymbol"/>
    </w:rPr>
  </w:style>
  <w:style w:type="character" w:customStyle="1" w:styleId="WW8Num36z0">
    <w:name w:val="WW8Num36z0"/>
    <w:rsid w:val="008F728F"/>
    <w:rPr>
      <w:rFonts w:ascii="Symbol" w:hAnsi="Symbol" w:cs="OpenSymbol"/>
    </w:rPr>
  </w:style>
  <w:style w:type="character" w:customStyle="1" w:styleId="WW8Num37z0">
    <w:name w:val="WW8Num37z0"/>
    <w:rsid w:val="008F728F"/>
    <w:rPr>
      <w:rFonts w:ascii="Symbol" w:hAnsi="Symbol" w:cs="OpenSymbol"/>
    </w:rPr>
  </w:style>
  <w:style w:type="character" w:customStyle="1" w:styleId="WW8Num4z0">
    <w:name w:val="WW8Num4z0"/>
    <w:uiPriority w:val="99"/>
    <w:rsid w:val="008F728F"/>
    <w:rPr>
      <w:b/>
    </w:rPr>
  </w:style>
  <w:style w:type="character" w:customStyle="1" w:styleId="WW8Num23z1">
    <w:name w:val="WW8Num23z1"/>
    <w:rsid w:val="008F728F"/>
    <w:rPr>
      <w:rFonts w:ascii="OpenSymbol" w:hAnsi="OpenSymbol" w:cs="OpenSymbol"/>
    </w:rPr>
  </w:style>
  <w:style w:type="character" w:customStyle="1" w:styleId="WW8Num23z2">
    <w:name w:val="WW8Num23z2"/>
    <w:rsid w:val="008F728F"/>
    <w:rPr>
      <w:rFonts w:ascii="OpenSymbol" w:hAnsi="OpenSymbol" w:cs="OpenSymbol"/>
    </w:rPr>
  </w:style>
  <w:style w:type="character" w:customStyle="1" w:styleId="WW8Num23z3">
    <w:name w:val="WW8Num23z3"/>
    <w:rsid w:val="008F728F"/>
    <w:rPr>
      <w:rFonts w:ascii="Symbol" w:hAnsi="Symbol" w:cs="Symbol"/>
    </w:rPr>
  </w:style>
  <w:style w:type="character" w:customStyle="1" w:styleId="100">
    <w:name w:val="Основной шрифт абзаца10"/>
    <w:uiPriority w:val="99"/>
    <w:rsid w:val="008F728F"/>
  </w:style>
  <w:style w:type="character" w:customStyle="1" w:styleId="WW8Num15z1">
    <w:name w:val="WW8Num15z1"/>
    <w:uiPriority w:val="99"/>
    <w:rsid w:val="008F728F"/>
    <w:rPr>
      <w:rFonts w:ascii="OpenSymbol" w:hAnsi="OpenSymbol" w:cs="OpenSymbol"/>
    </w:rPr>
  </w:style>
  <w:style w:type="character" w:customStyle="1" w:styleId="WW-Absatz-Standardschriftart">
    <w:name w:val="WW-Absatz-Standardschriftart"/>
    <w:uiPriority w:val="99"/>
    <w:rsid w:val="008F728F"/>
  </w:style>
  <w:style w:type="character" w:customStyle="1" w:styleId="WW-Absatz-Standardschriftart1">
    <w:name w:val="WW-Absatz-Standardschriftart1"/>
    <w:uiPriority w:val="99"/>
    <w:rsid w:val="008F728F"/>
  </w:style>
  <w:style w:type="character" w:customStyle="1" w:styleId="WW-Absatz-Standardschriftart11">
    <w:name w:val="WW-Absatz-Standardschriftart11"/>
    <w:uiPriority w:val="99"/>
    <w:rsid w:val="008F728F"/>
  </w:style>
  <w:style w:type="character" w:customStyle="1" w:styleId="91">
    <w:name w:val="Основной шрифт абзаца9"/>
    <w:uiPriority w:val="99"/>
    <w:rsid w:val="008F728F"/>
  </w:style>
  <w:style w:type="character" w:customStyle="1" w:styleId="81">
    <w:name w:val="Основной шрифт абзаца8"/>
    <w:uiPriority w:val="99"/>
    <w:rsid w:val="008F728F"/>
  </w:style>
  <w:style w:type="character" w:customStyle="1" w:styleId="WW8Num16z0">
    <w:name w:val="WW8Num16z0"/>
    <w:uiPriority w:val="99"/>
    <w:rsid w:val="008F728F"/>
    <w:rPr>
      <w:rFonts w:ascii="Wingdings 2" w:hAnsi="Wingdings 2" w:cs="OpenSymbol"/>
    </w:rPr>
  </w:style>
  <w:style w:type="character" w:customStyle="1" w:styleId="WW8Num16z1">
    <w:name w:val="WW8Num16z1"/>
    <w:rsid w:val="008F728F"/>
    <w:rPr>
      <w:rFonts w:ascii="OpenSymbol" w:hAnsi="OpenSymbol" w:cs="OpenSymbol"/>
    </w:rPr>
  </w:style>
  <w:style w:type="character" w:customStyle="1" w:styleId="WW8Num26z1">
    <w:name w:val="WW8Num26z1"/>
    <w:rsid w:val="008F728F"/>
    <w:rPr>
      <w:rFonts w:ascii="Times New Roman" w:hAnsi="Times New Roman" w:cs="Times New Roman"/>
    </w:rPr>
  </w:style>
  <w:style w:type="character" w:customStyle="1" w:styleId="WW8Num26z2">
    <w:name w:val="WW8Num26z2"/>
    <w:rsid w:val="008F728F"/>
    <w:rPr>
      <w:rFonts w:ascii="Wingdings" w:hAnsi="Wingdings" w:cs="Wingdings"/>
    </w:rPr>
  </w:style>
  <w:style w:type="character" w:customStyle="1" w:styleId="WW8Num26z3">
    <w:name w:val="WW8Num26z3"/>
    <w:rsid w:val="008F728F"/>
    <w:rPr>
      <w:rFonts w:ascii="Symbol" w:hAnsi="Symbol" w:cs="Symbol"/>
    </w:rPr>
  </w:style>
  <w:style w:type="character" w:customStyle="1" w:styleId="71">
    <w:name w:val="Основной шрифт абзаца7"/>
    <w:uiPriority w:val="99"/>
    <w:rsid w:val="008F728F"/>
  </w:style>
  <w:style w:type="character" w:customStyle="1" w:styleId="WW8Num27z1">
    <w:name w:val="WW8Num27z1"/>
    <w:rsid w:val="008F728F"/>
    <w:rPr>
      <w:rFonts w:ascii="Courier New" w:hAnsi="Courier New" w:cs="Times New Roman"/>
    </w:rPr>
  </w:style>
  <w:style w:type="character" w:customStyle="1" w:styleId="WW8Num27z2">
    <w:name w:val="WW8Num27z2"/>
    <w:rsid w:val="008F728F"/>
    <w:rPr>
      <w:rFonts w:ascii="Wingdings" w:hAnsi="Wingdings" w:cs="Wingdings"/>
    </w:rPr>
  </w:style>
  <w:style w:type="character" w:customStyle="1" w:styleId="WW8Num27z3">
    <w:name w:val="WW8Num27z3"/>
    <w:rsid w:val="008F728F"/>
    <w:rPr>
      <w:rFonts w:ascii="Symbol" w:hAnsi="Symbol" w:cs="Symbol"/>
    </w:rPr>
  </w:style>
  <w:style w:type="character" w:customStyle="1" w:styleId="WW-Absatz-Standardschriftart111">
    <w:name w:val="WW-Absatz-Standardschriftart111"/>
    <w:uiPriority w:val="99"/>
    <w:rsid w:val="008F728F"/>
  </w:style>
  <w:style w:type="character" w:customStyle="1" w:styleId="WW-Absatz-Standardschriftart1111">
    <w:name w:val="WW-Absatz-Standardschriftart1111"/>
    <w:uiPriority w:val="99"/>
    <w:rsid w:val="008F728F"/>
  </w:style>
  <w:style w:type="character" w:customStyle="1" w:styleId="WW-Absatz-Standardschriftart11111">
    <w:name w:val="WW-Absatz-Standardschriftart11111"/>
    <w:uiPriority w:val="99"/>
    <w:rsid w:val="008F728F"/>
  </w:style>
  <w:style w:type="character" w:customStyle="1" w:styleId="WW8Num12z1">
    <w:name w:val="WW8Num12z1"/>
    <w:uiPriority w:val="99"/>
    <w:rsid w:val="008F728F"/>
    <w:rPr>
      <w:rFonts w:ascii="OpenSymbol" w:hAnsi="OpenSymbol" w:cs="OpenSymbol"/>
    </w:rPr>
  </w:style>
  <w:style w:type="character" w:customStyle="1" w:styleId="WW8Num13z2">
    <w:name w:val="WW8Num13z2"/>
    <w:uiPriority w:val="99"/>
    <w:rsid w:val="008F728F"/>
    <w:rPr>
      <w:rFonts w:ascii="OpenSymbol" w:hAnsi="OpenSymbol" w:cs="OpenSymbol"/>
    </w:rPr>
  </w:style>
  <w:style w:type="character" w:customStyle="1" w:styleId="WW8Num17z0">
    <w:name w:val="WW8Num17z0"/>
    <w:uiPriority w:val="99"/>
    <w:rsid w:val="008F728F"/>
    <w:rPr>
      <w:rFonts w:ascii="Symbol" w:hAnsi="Symbol" w:cs="OpenSymbol"/>
    </w:rPr>
  </w:style>
  <w:style w:type="character" w:customStyle="1" w:styleId="WW8Num17z1">
    <w:name w:val="WW8Num17z1"/>
    <w:rsid w:val="008F728F"/>
    <w:rPr>
      <w:rFonts w:ascii="OpenSymbol" w:hAnsi="OpenSymbol" w:cs="OpenSymbol"/>
    </w:rPr>
  </w:style>
  <w:style w:type="character" w:customStyle="1" w:styleId="61">
    <w:name w:val="Основной шрифт абзаца6"/>
    <w:uiPriority w:val="99"/>
    <w:rsid w:val="008F728F"/>
  </w:style>
  <w:style w:type="character" w:customStyle="1" w:styleId="WW8Num14z2">
    <w:name w:val="WW8Num14z2"/>
    <w:rsid w:val="008F728F"/>
    <w:rPr>
      <w:rFonts w:ascii="OpenSymbol" w:hAnsi="OpenSymbol" w:cs="OpenSymbol"/>
    </w:rPr>
  </w:style>
  <w:style w:type="character" w:customStyle="1" w:styleId="WW8Num18z1">
    <w:name w:val="WW8Num18z1"/>
    <w:rsid w:val="008F728F"/>
    <w:rPr>
      <w:rFonts w:ascii="OpenSymbol" w:hAnsi="OpenSymbol" w:cs="OpenSymbol"/>
    </w:rPr>
  </w:style>
  <w:style w:type="character" w:customStyle="1" w:styleId="WW-Absatz-Standardschriftart111111">
    <w:name w:val="WW-Absatz-Standardschriftart111111"/>
    <w:uiPriority w:val="99"/>
    <w:rsid w:val="008F728F"/>
  </w:style>
  <w:style w:type="character" w:customStyle="1" w:styleId="WW8Num25z1">
    <w:name w:val="WW8Num25z1"/>
    <w:rsid w:val="008F728F"/>
    <w:rPr>
      <w:rFonts w:ascii="Wingdings 2" w:hAnsi="Wingdings 2" w:cs="Wingdings 2"/>
      <w:color w:val="00000A"/>
    </w:rPr>
  </w:style>
  <w:style w:type="character" w:customStyle="1" w:styleId="WW8Num25z2">
    <w:name w:val="WW8Num25z2"/>
    <w:rsid w:val="008F728F"/>
    <w:rPr>
      <w:rFonts w:ascii="OpenSymbol" w:hAnsi="OpenSymbol" w:cs="OpenSymbol"/>
    </w:rPr>
  </w:style>
  <w:style w:type="character" w:customStyle="1" w:styleId="51">
    <w:name w:val="Основной шрифт абзаца5"/>
    <w:uiPriority w:val="99"/>
    <w:rsid w:val="008F728F"/>
  </w:style>
  <w:style w:type="character" w:customStyle="1" w:styleId="WW8Num19z1">
    <w:name w:val="WW8Num19z1"/>
    <w:uiPriority w:val="99"/>
    <w:rsid w:val="008F728F"/>
    <w:rPr>
      <w:rFonts w:ascii="OpenSymbol" w:hAnsi="OpenSymbol" w:cs="OpenSymbol"/>
    </w:rPr>
  </w:style>
  <w:style w:type="character" w:customStyle="1" w:styleId="WW-Absatz-Standardschriftart1111111">
    <w:name w:val="WW-Absatz-Standardschriftart1111111"/>
    <w:uiPriority w:val="99"/>
    <w:rsid w:val="008F728F"/>
  </w:style>
  <w:style w:type="character" w:customStyle="1" w:styleId="WW8Num15z2">
    <w:name w:val="WW8Num15z2"/>
    <w:uiPriority w:val="99"/>
    <w:rsid w:val="008F728F"/>
    <w:rPr>
      <w:rFonts w:ascii="OpenSymbol" w:hAnsi="OpenSymbol" w:cs="OpenSymbol"/>
    </w:rPr>
  </w:style>
  <w:style w:type="character" w:customStyle="1" w:styleId="WW8Num22z1">
    <w:name w:val="WW8Num22z1"/>
    <w:uiPriority w:val="99"/>
    <w:rsid w:val="008F728F"/>
    <w:rPr>
      <w:rFonts w:ascii="OpenSymbol" w:hAnsi="OpenSymbol" w:cs="OpenSymbol"/>
    </w:rPr>
  </w:style>
  <w:style w:type="character" w:customStyle="1" w:styleId="WW-Absatz-Standardschriftart11111111">
    <w:name w:val="WW-Absatz-Standardschriftart11111111"/>
    <w:uiPriority w:val="99"/>
    <w:rsid w:val="008F728F"/>
  </w:style>
  <w:style w:type="character" w:customStyle="1" w:styleId="WW8Num16z2">
    <w:name w:val="WW8Num16z2"/>
    <w:rsid w:val="008F728F"/>
    <w:rPr>
      <w:rFonts w:ascii="OpenSymbol" w:hAnsi="OpenSymbol" w:cs="OpenSymbol"/>
    </w:rPr>
  </w:style>
  <w:style w:type="character" w:customStyle="1" w:styleId="WW8Num20z1">
    <w:name w:val="WW8Num20z1"/>
    <w:rsid w:val="008F728F"/>
    <w:rPr>
      <w:rFonts w:ascii="OpenSymbol" w:hAnsi="OpenSymbol" w:cs="OpenSymbol"/>
    </w:rPr>
  </w:style>
  <w:style w:type="character" w:customStyle="1" w:styleId="42">
    <w:name w:val="Основной шрифт абзаца4"/>
    <w:uiPriority w:val="99"/>
    <w:rsid w:val="008F728F"/>
  </w:style>
  <w:style w:type="character" w:customStyle="1" w:styleId="WW8Num8z0">
    <w:name w:val="WW8Num8z0"/>
    <w:rsid w:val="008F728F"/>
    <w:rPr>
      <w:b/>
    </w:rPr>
  </w:style>
  <w:style w:type="character" w:customStyle="1" w:styleId="WW8Num29z1">
    <w:name w:val="WW8Num29z1"/>
    <w:uiPriority w:val="99"/>
    <w:rsid w:val="008F728F"/>
    <w:rPr>
      <w:rFonts w:ascii="OpenSymbol" w:hAnsi="OpenSymbol" w:cs="OpenSymbol"/>
    </w:rPr>
  </w:style>
  <w:style w:type="character" w:customStyle="1" w:styleId="34">
    <w:name w:val="Основной шрифт абзаца3"/>
    <w:uiPriority w:val="99"/>
    <w:rsid w:val="008F728F"/>
  </w:style>
  <w:style w:type="character" w:customStyle="1" w:styleId="WW-Absatz-Standardschriftart111111111">
    <w:name w:val="WW-Absatz-Standardschriftart111111111"/>
    <w:uiPriority w:val="99"/>
    <w:rsid w:val="008F728F"/>
  </w:style>
  <w:style w:type="character" w:customStyle="1" w:styleId="WW-Absatz-Standardschriftart1111111111">
    <w:name w:val="WW-Absatz-Standardschriftart1111111111"/>
    <w:uiPriority w:val="99"/>
    <w:rsid w:val="008F728F"/>
  </w:style>
  <w:style w:type="character" w:customStyle="1" w:styleId="22">
    <w:name w:val="Основной шрифт абзаца2"/>
    <w:uiPriority w:val="99"/>
    <w:rsid w:val="008F728F"/>
  </w:style>
  <w:style w:type="character" w:customStyle="1" w:styleId="WW-Absatz-Standardschriftart11111111111">
    <w:name w:val="WW-Absatz-Standardschriftart11111111111"/>
    <w:uiPriority w:val="99"/>
    <w:rsid w:val="008F728F"/>
  </w:style>
  <w:style w:type="character" w:customStyle="1" w:styleId="WW-Absatz-Standardschriftart111111111111">
    <w:name w:val="WW-Absatz-Standardschriftart111111111111"/>
    <w:uiPriority w:val="99"/>
    <w:rsid w:val="008F728F"/>
  </w:style>
  <w:style w:type="character" w:customStyle="1" w:styleId="WW-Absatz-Standardschriftart1111111111111">
    <w:name w:val="WW-Absatz-Standardschriftart1111111111111"/>
    <w:uiPriority w:val="99"/>
    <w:rsid w:val="008F728F"/>
  </w:style>
  <w:style w:type="character" w:customStyle="1" w:styleId="WW8Num26z4">
    <w:name w:val="WW8Num26z4"/>
    <w:rsid w:val="008F728F"/>
    <w:rPr>
      <w:rFonts w:ascii="Courier New" w:hAnsi="Courier New" w:cs="Courier New"/>
    </w:rPr>
  </w:style>
  <w:style w:type="character" w:customStyle="1" w:styleId="WW-Absatz-Standardschriftart11111111111111">
    <w:name w:val="WW-Absatz-Standardschriftart11111111111111"/>
    <w:uiPriority w:val="99"/>
    <w:rsid w:val="008F728F"/>
  </w:style>
  <w:style w:type="character" w:customStyle="1" w:styleId="WW-Absatz-Standardschriftart111111111111111">
    <w:name w:val="WW-Absatz-Standardschriftart111111111111111"/>
    <w:uiPriority w:val="99"/>
    <w:rsid w:val="008F728F"/>
  </w:style>
  <w:style w:type="character" w:customStyle="1" w:styleId="WW-Absatz-Standardschriftart1111111111111111">
    <w:name w:val="WW-Absatz-Standardschriftart1111111111111111"/>
    <w:uiPriority w:val="99"/>
    <w:rsid w:val="008F728F"/>
  </w:style>
  <w:style w:type="character" w:customStyle="1" w:styleId="WW-Absatz-Standardschriftart11111111111111111">
    <w:name w:val="WW-Absatz-Standardschriftart11111111111111111"/>
    <w:uiPriority w:val="99"/>
    <w:rsid w:val="008F728F"/>
  </w:style>
  <w:style w:type="character" w:customStyle="1" w:styleId="13">
    <w:name w:val="Основной шрифт абзаца1"/>
    <w:rsid w:val="008F728F"/>
  </w:style>
  <w:style w:type="character" w:customStyle="1" w:styleId="WW-Absatz-Standardschriftart111111111111111111">
    <w:name w:val="WW-Absatz-Standardschriftart111111111111111111"/>
    <w:uiPriority w:val="99"/>
    <w:rsid w:val="008F728F"/>
  </w:style>
  <w:style w:type="character" w:customStyle="1" w:styleId="WW-Absatz-Standardschriftart1111111111111111111">
    <w:name w:val="WW-Absatz-Standardschriftart1111111111111111111"/>
    <w:uiPriority w:val="99"/>
    <w:rsid w:val="008F728F"/>
  </w:style>
  <w:style w:type="character" w:customStyle="1" w:styleId="WW-Absatz-Standardschriftart11111111111111111111">
    <w:name w:val="WW-Absatz-Standardschriftart11111111111111111111"/>
    <w:uiPriority w:val="99"/>
    <w:rsid w:val="008F728F"/>
  </w:style>
  <w:style w:type="character" w:customStyle="1" w:styleId="130">
    <w:name w:val="Основной шрифт абзаца13"/>
    <w:rsid w:val="008F728F"/>
  </w:style>
  <w:style w:type="character" w:customStyle="1" w:styleId="af6">
    <w:name w:val="Текст Знак"/>
    <w:rsid w:val="008F728F"/>
    <w:rPr>
      <w:rFonts w:ascii="Arial" w:hAnsi="Arial" w:cs="Arial"/>
      <w:color w:val="000000"/>
      <w:sz w:val="20"/>
      <w:szCs w:val="20"/>
    </w:rPr>
  </w:style>
  <w:style w:type="character" w:customStyle="1" w:styleId="af7">
    <w:name w:val="Верхний колонтитул Знак"/>
    <w:uiPriority w:val="99"/>
    <w:rsid w:val="008F728F"/>
    <w:rPr>
      <w:rFonts w:ascii="Times New Roman" w:eastAsia="Times New Roman" w:hAnsi="Times New Roman" w:cs="Times New Roman"/>
      <w:sz w:val="16"/>
      <w:szCs w:val="20"/>
      <w:lang w:val="en-GB"/>
    </w:rPr>
  </w:style>
  <w:style w:type="character" w:customStyle="1" w:styleId="52">
    <w:name w:val="5Таблица Знак"/>
    <w:rsid w:val="008F728F"/>
    <w:rPr>
      <w:b/>
      <w:bCs/>
    </w:rPr>
  </w:style>
  <w:style w:type="character" w:customStyle="1" w:styleId="hps">
    <w:name w:val="hps"/>
    <w:uiPriority w:val="99"/>
    <w:rsid w:val="008F728F"/>
  </w:style>
  <w:style w:type="character" w:customStyle="1" w:styleId="ListLabel1">
    <w:name w:val="ListLabel 1"/>
    <w:rsid w:val="008F728F"/>
    <w:rPr>
      <w:color w:val="00000A"/>
      <w:szCs w:val="26"/>
      <w:u w:val="none"/>
    </w:rPr>
  </w:style>
  <w:style w:type="character" w:customStyle="1" w:styleId="ListLabel2">
    <w:name w:val="ListLabel 2"/>
    <w:rsid w:val="008F728F"/>
    <w:rPr>
      <w:rFonts w:eastAsia="Times New Roman" w:cs="Times New Roman"/>
    </w:rPr>
  </w:style>
  <w:style w:type="character" w:customStyle="1" w:styleId="ListLabel3">
    <w:name w:val="ListLabel 3"/>
    <w:rsid w:val="008F728F"/>
    <w:rPr>
      <w:b/>
    </w:rPr>
  </w:style>
  <w:style w:type="character" w:customStyle="1" w:styleId="ListLabel4">
    <w:name w:val="ListLabel 4"/>
    <w:rsid w:val="008F728F"/>
    <w:rPr>
      <w:color w:val="00000A"/>
    </w:rPr>
  </w:style>
  <w:style w:type="character" w:customStyle="1" w:styleId="af8">
    <w:name w:val="Символ нумерации"/>
    <w:uiPriority w:val="99"/>
    <w:rsid w:val="008F728F"/>
  </w:style>
  <w:style w:type="character" w:customStyle="1" w:styleId="af9">
    <w:name w:val="Маркеры списка"/>
    <w:uiPriority w:val="99"/>
    <w:rsid w:val="008F728F"/>
    <w:rPr>
      <w:rFonts w:ascii="OpenSymbol" w:eastAsia="OpenSymbol" w:hAnsi="OpenSymbol" w:cs="OpenSymbol"/>
    </w:rPr>
  </w:style>
  <w:style w:type="character" w:customStyle="1" w:styleId="WW8Num71z1">
    <w:name w:val="WW8Num71z1"/>
    <w:rsid w:val="008F728F"/>
    <w:rPr>
      <w:rFonts w:ascii="Times New Roman" w:eastAsia="Times New Roman" w:hAnsi="Times New Roman" w:cs="Times New Roman"/>
    </w:rPr>
  </w:style>
  <w:style w:type="character" w:customStyle="1" w:styleId="WW8Num71z2">
    <w:name w:val="WW8Num71z2"/>
    <w:rsid w:val="008F728F"/>
    <w:rPr>
      <w:rFonts w:ascii="Wingdings" w:hAnsi="Wingdings" w:cs="Wingdings"/>
    </w:rPr>
  </w:style>
  <w:style w:type="character" w:customStyle="1" w:styleId="WW8Num71z3">
    <w:name w:val="WW8Num71z3"/>
    <w:rsid w:val="008F728F"/>
    <w:rPr>
      <w:rFonts w:ascii="Symbol" w:hAnsi="Symbol" w:cs="Symbol"/>
    </w:rPr>
  </w:style>
  <w:style w:type="character" w:customStyle="1" w:styleId="WW8Num71z4">
    <w:name w:val="WW8Num71z4"/>
    <w:rsid w:val="008F728F"/>
    <w:rPr>
      <w:rFonts w:ascii="Courier New" w:hAnsi="Courier New" w:cs="Courier New"/>
    </w:rPr>
  </w:style>
  <w:style w:type="character" w:customStyle="1" w:styleId="afa">
    <w:name w:val="Текст выноски Знак"/>
    <w:uiPriority w:val="99"/>
    <w:rsid w:val="008F728F"/>
    <w:rPr>
      <w:rFonts w:ascii="Tahoma" w:eastAsia="Lucida Sans Unicode" w:hAnsi="Tahoma" w:cs="Mangal"/>
      <w:kern w:val="1"/>
      <w:sz w:val="16"/>
      <w:szCs w:val="14"/>
      <w:lang w:eastAsia="hi-IN" w:bidi="hi-IN"/>
    </w:rPr>
  </w:style>
  <w:style w:type="character" w:customStyle="1" w:styleId="14">
    <w:name w:val="Знак примечания1"/>
    <w:uiPriority w:val="99"/>
    <w:rsid w:val="008F728F"/>
    <w:rPr>
      <w:sz w:val="16"/>
      <w:szCs w:val="16"/>
    </w:rPr>
  </w:style>
  <w:style w:type="character" w:styleId="afb">
    <w:name w:val="Emphasis"/>
    <w:uiPriority w:val="20"/>
    <w:qFormat/>
    <w:rsid w:val="008F728F"/>
    <w:rPr>
      <w:b/>
      <w:bCs/>
      <w:i/>
      <w:iCs/>
      <w:spacing w:val="10"/>
    </w:rPr>
  </w:style>
  <w:style w:type="character" w:customStyle="1" w:styleId="afc">
    <w:name w:val="Знак Знак"/>
    <w:rsid w:val="008F728F"/>
    <w:rPr>
      <w:rFonts w:eastAsia="Andale Sans UI"/>
      <w:b/>
      <w:bCs/>
      <w:kern w:val="1"/>
      <w:sz w:val="40"/>
      <w:szCs w:val="24"/>
    </w:rPr>
  </w:style>
  <w:style w:type="character" w:customStyle="1" w:styleId="WW8Num3z0">
    <w:name w:val="WW8Num3z0"/>
    <w:uiPriority w:val="99"/>
    <w:rsid w:val="008F728F"/>
    <w:rPr>
      <w:rFonts w:ascii="Wingdings 2" w:hAnsi="Wingdings 2" w:cs="OpenSymbol"/>
    </w:rPr>
  </w:style>
  <w:style w:type="character" w:customStyle="1" w:styleId="WW8Num4z1">
    <w:name w:val="WW8Num4z1"/>
    <w:rsid w:val="008F728F"/>
    <w:rPr>
      <w:rFonts w:ascii="OpenSymbol" w:hAnsi="OpenSymbol" w:cs="OpenSymbol"/>
    </w:rPr>
  </w:style>
  <w:style w:type="character" w:customStyle="1" w:styleId="WW8Num2z0">
    <w:name w:val="WW8Num2z0"/>
    <w:uiPriority w:val="99"/>
    <w:rsid w:val="008F728F"/>
    <w:rPr>
      <w:rFonts w:ascii="Symbol" w:hAnsi="Symbol" w:cs="OpenSymbol"/>
    </w:rPr>
  </w:style>
  <w:style w:type="character" w:customStyle="1" w:styleId="WW8Num3z1">
    <w:name w:val="WW8Num3z1"/>
    <w:uiPriority w:val="99"/>
    <w:rsid w:val="008F728F"/>
    <w:rPr>
      <w:rFonts w:ascii="OpenSymbol" w:hAnsi="OpenSymbol" w:cs="OpenSymbol"/>
    </w:rPr>
  </w:style>
  <w:style w:type="character" w:customStyle="1" w:styleId="WW8Num9z0">
    <w:name w:val="WW8Num9z0"/>
    <w:uiPriority w:val="99"/>
    <w:rsid w:val="008F728F"/>
    <w:rPr>
      <w:rFonts w:ascii="Symbol" w:hAnsi="Symbol" w:cs="Symbol"/>
    </w:rPr>
  </w:style>
  <w:style w:type="character" w:customStyle="1" w:styleId="WW8Num1z0">
    <w:name w:val="WW8Num1z0"/>
    <w:uiPriority w:val="99"/>
    <w:rsid w:val="008F728F"/>
    <w:rPr>
      <w:rFonts w:ascii="Symbol" w:hAnsi="Symbol" w:cs="OpenSymbol"/>
    </w:rPr>
  </w:style>
  <w:style w:type="character" w:customStyle="1" w:styleId="WW8Num2z1">
    <w:name w:val="WW8Num2z1"/>
    <w:rsid w:val="008F728F"/>
    <w:rPr>
      <w:rFonts w:ascii="OpenSymbol" w:hAnsi="OpenSymbol" w:cs="OpenSymbol"/>
    </w:rPr>
  </w:style>
  <w:style w:type="character" w:customStyle="1" w:styleId="WW8Num6z2">
    <w:name w:val="WW8Num6z2"/>
    <w:rsid w:val="008F728F"/>
    <w:rPr>
      <w:color w:val="00000A"/>
    </w:rPr>
  </w:style>
  <w:style w:type="character" w:customStyle="1" w:styleId="WW-Absatz-Standardschriftart111111111111111111111">
    <w:name w:val="WW-Absatz-Standardschriftart111111111111111111111"/>
    <w:uiPriority w:val="99"/>
    <w:rsid w:val="008F728F"/>
  </w:style>
  <w:style w:type="character" w:customStyle="1" w:styleId="WW-Absatz-Standardschriftart1111111111111111111111">
    <w:name w:val="WW-Absatz-Standardschriftart1111111111111111111111"/>
    <w:uiPriority w:val="99"/>
    <w:rsid w:val="008F728F"/>
  </w:style>
  <w:style w:type="character" w:customStyle="1" w:styleId="WW-Absatz-Standardschriftart11111111111111111111111">
    <w:name w:val="WW-Absatz-Standardschriftart11111111111111111111111"/>
    <w:uiPriority w:val="99"/>
    <w:rsid w:val="008F728F"/>
  </w:style>
  <w:style w:type="character" w:customStyle="1" w:styleId="WW-Absatz-Standardschriftart111111111111111111111111">
    <w:name w:val="WW-Absatz-Standardschriftart111111111111111111111111"/>
    <w:uiPriority w:val="99"/>
    <w:rsid w:val="008F728F"/>
  </w:style>
  <w:style w:type="character" w:customStyle="1" w:styleId="WW-Absatz-Standardschriftart1111111111111111111111111">
    <w:name w:val="WW-Absatz-Standardschriftart1111111111111111111111111"/>
    <w:uiPriority w:val="99"/>
    <w:rsid w:val="008F728F"/>
  </w:style>
  <w:style w:type="character" w:customStyle="1" w:styleId="WW-Absatz-Standardschriftart11111111111111111111111111">
    <w:name w:val="WW-Absatz-Standardschriftart11111111111111111111111111"/>
    <w:uiPriority w:val="99"/>
    <w:rsid w:val="008F728F"/>
  </w:style>
  <w:style w:type="character" w:customStyle="1" w:styleId="WW8Num20z2">
    <w:name w:val="WW8Num20z2"/>
    <w:rsid w:val="008F728F"/>
    <w:rPr>
      <w:rFonts w:ascii="Wingdings" w:hAnsi="Wingdings" w:cs="Wingdings"/>
    </w:rPr>
  </w:style>
  <w:style w:type="character" w:customStyle="1" w:styleId="WW8Num21z1">
    <w:name w:val="WW8Num21z1"/>
    <w:uiPriority w:val="99"/>
    <w:rsid w:val="008F728F"/>
    <w:rPr>
      <w:rFonts w:ascii="Courier New" w:hAnsi="Courier New" w:cs="Courier New"/>
    </w:rPr>
  </w:style>
  <w:style w:type="character" w:customStyle="1" w:styleId="WW8Num21z2">
    <w:name w:val="WW8Num21z2"/>
    <w:uiPriority w:val="99"/>
    <w:rsid w:val="008F728F"/>
    <w:rPr>
      <w:rFonts w:ascii="Wingdings" w:hAnsi="Wingdings" w:cs="Wingdings"/>
    </w:rPr>
  </w:style>
  <w:style w:type="character" w:customStyle="1" w:styleId="WW8Num22z2">
    <w:name w:val="WW8Num22z2"/>
    <w:uiPriority w:val="99"/>
    <w:rsid w:val="008F728F"/>
    <w:rPr>
      <w:rFonts w:ascii="Wingdings" w:hAnsi="Wingdings" w:cs="Wingdings"/>
    </w:rPr>
  </w:style>
  <w:style w:type="character" w:customStyle="1" w:styleId="WW8Num19z2">
    <w:name w:val="WW8Num19z2"/>
    <w:uiPriority w:val="99"/>
    <w:rsid w:val="008F728F"/>
    <w:rPr>
      <w:rFonts w:ascii="Wingdings 2" w:hAnsi="Wingdings 2" w:cs="OpenSymbol"/>
    </w:rPr>
  </w:style>
  <w:style w:type="character" w:customStyle="1" w:styleId="WW-Absatz-Standardschriftart111111111111111111111111111">
    <w:name w:val="WW-Absatz-Standardschriftart111111111111111111111111111"/>
    <w:uiPriority w:val="99"/>
    <w:rsid w:val="008F728F"/>
  </w:style>
  <w:style w:type="character" w:customStyle="1" w:styleId="WW-Absatz-Standardschriftart1111111111111111111111111111">
    <w:name w:val="WW-Absatz-Standardschriftart1111111111111111111111111111"/>
    <w:uiPriority w:val="99"/>
    <w:rsid w:val="008F728F"/>
  </w:style>
  <w:style w:type="character" w:customStyle="1" w:styleId="WW-Absatz-Standardschriftart11111111111111111111111111111">
    <w:name w:val="WW-Absatz-Standardschriftart11111111111111111111111111111"/>
    <w:uiPriority w:val="99"/>
    <w:rsid w:val="008F728F"/>
  </w:style>
  <w:style w:type="character" w:customStyle="1" w:styleId="WW-Absatz-Standardschriftart111111111111111111111111111111">
    <w:name w:val="WW-Absatz-Standardschriftart111111111111111111111111111111"/>
    <w:uiPriority w:val="99"/>
    <w:rsid w:val="008F728F"/>
  </w:style>
  <w:style w:type="character" w:customStyle="1" w:styleId="WW-Absatz-Standardschriftart1111111111111111111111111111111">
    <w:name w:val="WW-Absatz-Standardschriftart1111111111111111111111111111111"/>
    <w:uiPriority w:val="99"/>
    <w:rsid w:val="008F728F"/>
  </w:style>
  <w:style w:type="character" w:customStyle="1" w:styleId="WW-Absatz-Standardschriftart11111111111111111111111111111111">
    <w:name w:val="WW-Absatz-Standardschriftart11111111111111111111111111111111"/>
    <w:uiPriority w:val="99"/>
    <w:rsid w:val="008F728F"/>
  </w:style>
  <w:style w:type="character" w:customStyle="1" w:styleId="WW-Absatz-Standardschriftart111111111111111111111111111111111">
    <w:name w:val="WW-Absatz-Standardschriftart111111111111111111111111111111111"/>
    <w:uiPriority w:val="99"/>
    <w:rsid w:val="008F728F"/>
  </w:style>
  <w:style w:type="character" w:customStyle="1" w:styleId="WW-Absatz-Standardschriftart1111111111111111111111111111111111">
    <w:name w:val="WW-Absatz-Standardschriftart1111111111111111111111111111111111"/>
    <w:uiPriority w:val="99"/>
    <w:rsid w:val="008F728F"/>
  </w:style>
  <w:style w:type="character" w:customStyle="1" w:styleId="23">
    <w:name w:val="Знак примечания2"/>
    <w:rsid w:val="008F728F"/>
    <w:rPr>
      <w:sz w:val="16"/>
      <w:szCs w:val="16"/>
    </w:rPr>
  </w:style>
  <w:style w:type="character" w:styleId="afd">
    <w:name w:val="line number"/>
    <w:rsid w:val="008F728F"/>
  </w:style>
  <w:style w:type="character" w:styleId="afe">
    <w:name w:val="page number"/>
    <w:uiPriority w:val="99"/>
    <w:rsid w:val="008F728F"/>
  </w:style>
  <w:style w:type="character" w:customStyle="1" w:styleId="apple-converted-space">
    <w:name w:val="apple-converted-space"/>
    <w:basedOn w:val="130"/>
    <w:uiPriority w:val="99"/>
    <w:rsid w:val="008F728F"/>
  </w:style>
  <w:style w:type="paragraph" w:customStyle="1" w:styleId="15">
    <w:name w:val="Заголовок1"/>
    <w:basedOn w:val="a"/>
    <w:next w:val="ae"/>
    <w:uiPriority w:val="99"/>
    <w:rsid w:val="008F728F"/>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ff">
    <w:name w:val="List"/>
    <w:basedOn w:val="a"/>
    <w:uiPriority w:val="99"/>
    <w:rsid w:val="008F728F"/>
    <w:pPr>
      <w:suppressAutoHyphens/>
      <w:spacing w:after="0" w:line="100" w:lineRule="atLeast"/>
      <w:ind w:left="720" w:hanging="360"/>
      <w:jc w:val="both"/>
    </w:pPr>
    <w:rPr>
      <w:rFonts w:ascii="Times New Roman" w:eastAsia="Times New Roman" w:hAnsi="Times New Roman" w:cs="Times New Roman"/>
      <w:kern w:val="1"/>
      <w:sz w:val="28"/>
      <w:szCs w:val="28"/>
      <w:lang w:eastAsia="hi-IN" w:bidi="hi-IN"/>
    </w:rPr>
  </w:style>
  <w:style w:type="paragraph" w:customStyle="1" w:styleId="131">
    <w:name w:val="Название13"/>
    <w:basedOn w:val="a"/>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32">
    <w:name w:val="Указатель13"/>
    <w:basedOn w:val="a"/>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21">
    <w:name w:val="Название12"/>
    <w:basedOn w:val="a"/>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22">
    <w:name w:val="Указатель12"/>
    <w:basedOn w:val="a"/>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12">
    <w:name w:val="Название11"/>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13">
    <w:name w:val="Указатель11"/>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01">
    <w:name w:val="Название10"/>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02">
    <w:name w:val="Указатель10"/>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92">
    <w:name w:val="Название9"/>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93">
    <w:name w:val="Указатель9"/>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82">
    <w:name w:val="Название8"/>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83">
    <w:name w:val="Указатель8"/>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72">
    <w:name w:val="Название7"/>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73">
    <w:name w:val="Указатель7"/>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62">
    <w:name w:val="Название6"/>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63">
    <w:name w:val="Указатель6"/>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53">
    <w:name w:val="Название5"/>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54">
    <w:name w:val="Указатель5"/>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43">
    <w:name w:val="Название4"/>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44">
    <w:name w:val="Указатель4"/>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35">
    <w:name w:val="Название3"/>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36">
    <w:name w:val="Указатель3"/>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24">
    <w:name w:val="Название2"/>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25">
    <w:name w:val="Указатель2"/>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6">
    <w:name w:val="Название1"/>
    <w:basedOn w:val="a"/>
    <w:uiPriority w:val="99"/>
    <w:rsid w:val="008F728F"/>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7">
    <w:name w:val="Указатель1"/>
    <w:basedOn w:val="a"/>
    <w:uiPriority w:val="99"/>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8">
    <w:name w:val="Обычный (веб)1"/>
    <w:basedOn w:val="a"/>
    <w:rsid w:val="008F728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9">
    <w:name w:val="Абзац списка1"/>
    <w:basedOn w:val="a"/>
    <w:link w:val="ListParagraphChar"/>
    <w:rsid w:val="008F728F"/>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customStyle="1" w:styleId="ListParagraphChar">
    <w:name w:val="List Paragraph Char"/>
    <w:link w:val="19"/>
    <w:locked/>
    <w:rsid w:val="008F728F"/>
    <w:rPr>
      <w:rFonts w:ascii="Times New Roman" w:eastAsia="Lucida Sans Unicode" w:hAnsi="Times New Roman" w:cs="Mangal"/>
      <w:kern w:val="1"/>
      <w:sz w:val="24"/>
      <w:szCs w:val="24"/>
      <w:lang w:eastAsia="hi-IN" w:bidi="hi-IN"/>
    </w:rPr>
  </w:style>
  <w:style w:type="paragraph" w:customStyle="1" w:styleId="aff0">
    <w:name w:val="Тексттабл"/>
    <w:basedOn w:val="ae"/>
    <w:rsid w:val="008F728F"/>
    <w:pPr>
      <w:suppressAutoHyphens/>
      <w:spacing w:after="0" w:line="100" w:lineRule="atLeast"/>
    </w:pPr>
    <w:rPr>
      <w:rFonts w:ascii="Times New Roman" w:eastAsia="Times New Roman" w:hAnsi="Times New Roman" w:cs="Times New Roman"/>
      <w:i/>
      <w:iCs/>
      <w:kern w:val="1"/>
      <w:sz w:val="24"/>
      <w:szCs w:val="24"/>
      <w:lang w:eastAsia="hi-IN" w:bidi="hi-IN"/>
    </w:rPr>
  </w:style>
  <w:style w:type="paragraph" w:customStyle="1" w:styleId="aff1">
    <w:name w:val="Таблица"/>
    <w:basedOn w:val="a"/>
    <w:rsid w:val="008F728F"/>
    <w:pPr>
      <w:suppressAutoHyphens/>
      <w:spacing w:after="0" w:line="100" w:lineRule="atLeast"/>
      <w:ind w:left="720"/>
      <w:jc w:val="center"/>
    </w:pPr>
    <w:rPr>
      <w:rFonts w:ascii="Times New Roman" w:eastAsia="Times New Roman" w:hAnsi="Times New Roman" w:cs="Times New Roman"/>
      <w:b/>
      <w:iCs/>
      <w:color w:val="000000"/>
      <w:kern w:val="1"/>
      <w:sz w:val="28"/>
      <w:szCs w:val="28"/>
      <w:lang w:eastAsia="hi-IN" w:bidi="hi-IN"/>
    </w:rPr>
  </w:style>
  <w:style w:type="paragraph" w:customStyle="1" w:styleId="1a">
    <w:name w:val="Текст1"/>
    <w:basedOn w:val="a"/>
    <w:rsid w:val="008F728F"/>
    <w:pPr>
      <w:widowControl w:val="0"/>
      <w:suppressAutoHyphens/>
      <w:spacing w:after="0" w:line="220" w:lineRule="atLeast"/>
      <w:ind w:firstLine="300"/>
      <w:jc w:val="both"/>
    </w:pPr>
    <w:rPr>
      <w:rFonts w:ascii="Arial" w:eastAsia="Lucida Sans Unicode" w:hAnsi="Arial" w:cs="Arial"/>
      <w:color w:val="000000"/>
      <w:kern w:val="1"/>
      <w:sz w:val="20"/>
      <w:szCs w:val="20"/>
      <w:lang w:eastAsia="hi-IN" w:bidi="hi-IN"/>
    </w:rPr>
  </w:style>
  <w:style w:type="paragraph" w:customStyle="1" w:styleId="NoParagraphStyle">
    <w:name w:val="[No Paragraph Style]"/>
    <w:rsid w:val="008F728F"/>
    <w:pPr>
      <w:widowControl w:val="0"/>
      <w:suppressAutoHyphens/>
      <w:spacing w:line="288" w:lineRule="auto"/>
    </w:pPr>
    <w:rPr>
      <w:rFonts w:ascii="Minion Pro" w:eastAsia="Lucida Sans Unicode" w:hAnsi="Minion Pro" w:cs="Minion Pro"/>
      <w:color w:val="000000"/>
      <w:kern w:val="1"/>
      <w:sz w:val="24"/>
      <w:szCs w:val="24"/>
      <w:lang w:val="en-GB" w:eastAsia="hi-IN" w:bidi="hi-IN"/>
    </w:rPr>
  </w:style>
  <w:style w:type="paragraph" w:customStyle="1" w:styleId="aff2">
    <w:name w:val="ТАБЛИЦА"/>
    <w:basedOn w:val="a"/>
    <w:rsid w:val="008F728F"/>
    <w:pPr>
      <w:widowControl w:val="0"/>
      <w:suppressAutoHyphens/>
      <w:spacing w:after="0" w:line="200" w:lineRule="atLeast"/>
    </w:pPr>
    <w:rPr>
      <w:rFonts w:ascii="Arial" w:eastAsia="Lucida Sans Unicode" w:hAnsi="Arial" w:cs="Arial"/>
      <w:color w:val="000000"/>
      <w:w w:val="90"/>
      <w:kern w:val="1"/>
      <w:sz w:val="18"/>
      <w:szCs w:val="18"/>
      <w:lang w:val="en-GB" w:eastAsia="hi-IN" w:bidi="hi-IN"/>
    </w:rPr>
  </w:style>
  <w:style w:type="paragraph" w:styleId="aff3">
    <w:name w:val="header"/>
    <w:basedOn w:val="a"/>
    <w:link w:val="1b"/>
    <w:uiPriority w:val="99"/>
    <w:rsid w:val="008F728F"/>
    <w:pPr>
      <w:suppressLineNumbers/>
      <w:pBdr>
        <w:bottom w:val="single" w:sz="4" w:space="1" w:color="000000"/>
      </w:pBdr>
      <w:tabs>
        <w:tab w:val="center" w:pos="4153"/>
        <w:tab w:val="right" w:pos="8306"/>
      </w:tabs>
      <w:suppressAutoHyphens/>
      <w:spacing w:after="0" w:line="100" w:lineRule="atLeast"/>
      <w:jc w:val="both"/>
    </w:pPr>
    <w:rPr>
      <w:rFonts w:ascii="Times New Roman" w:eastAsia="Times New Roman" w:hAnsi="Times New Roman" w:cs="Times New Roman"/>
      <w:kern w:val="1"/>
      <w:sz w:val="16"/>
      <w:szCs w:val="20"/>
      <w:lang w:val="en-GB" w:eastAsia="hi-IN" w:bidi="hi-IN"/>
    </w:rPr>
  </w:style>
  <w:style w:type="character" w:customStyle="1" w:styleId="1b">
    <w:name w:val="Верхний колонтитул Знак1"/>
    <w:basedOn w:val="a0"/>
    <w:link w:val="aff3"/>
    <w:uiPriority w:val="99"/>
    <w:rsid w:val="008F728F"/>
    <w:rPr>
      <w:rFonts w:ascii="Times New Roman" w:eastAsia="Times New Roman" w:hAnsi="Times New Roman" w:cs="Times New Roman"/>
      <w:kern w:val="1"/>
      <w:sz w:val="16"/>
      <w:szCs w:val="20"/>
      <w:lang w:val="en-GB" w:eastAsia="hi-IN" w:bidi="hi-IN"/>
    </w:rPr>
  </w:style>
  <w:style w:type="paragraph" w:customStyle="1" w:styleId="55">
    <w:name w:val="5Таблица"/>
    <w:basedOn w:val="a"/>
    <w:rsid w:val="008F728F"/>
    <w:pPr>
      <w:suppressAutoHyphens/>
      <w:spacing w:before="240" w:after="40" w:line="100" w:lineRule="atLeast"/>
    </w:pPr>
    <w:rPr>
      <w:rFonts w:ascii="Times New Roman" w:eastAsia="Lucida Sans Unicode" w:hAnsi="Times New Roman" w:cs="Mangal"/>
      <w:b/>
      <w:bCs/>
      <w:kern w:val="1"/>
      <w:sz w:val="24"/>
      <w:szCs w:val="24"/>
      <w:lang w:eastAsia="hi-IN" w:bidi="hi-IN"/>
    </w:rPr>
  </w:style>
  <w:style w:type="paragraph" w:customStyle="1" w:styleId="56">
    <w:name w:val="5ЗаголовокТаблицы"/>
    <w:basedOn w:val="a"/>
    <w:rsid w:val="008F728F"/>
    <w:pPr>
      <w:suppressAutoHyphens/>
      <w:spacing w:before="40" w:after="80" w:line="100" w:lineRule="atLeast"/>
      <w:jc w:val="center"/>
    </w:pPr>
    <w:rPr>
      <w:rFonts w:ascii="Times New Roman" w:eastAsia="Times New Roman" w:hAnsi="Times New Roman" w:cs="Times New Roman"/>
      <w:b/>
      <w:kern w:val="1"/>
      <w:sz w:val="20"/>
      <w:szCs w:val="20"/>
      <w:lang w:eastAsia="hi-IN" w:bidi="hi-IN"/>
    </w:rPr>
  </w:style>
  <w:style w:type="paragraph" w:customStyle="1" w:styleId="aff4">
    <w:name w:val="Содержимое таблицы"/>
    <w:basedOn w:val="a"/>
    <w:rsid w:val="008F728F"/>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f5">
    <w:name w:val="Заголовок таблицы"/>
    <w:basedOn w:val="aff4"/>
    <w:uiPriority w:val="99"/>
    <w:rsid w:val="008F728F"/>
    <w:pPr>
      <w:jc w:val="center"/>
    </w:pPr>
    <w:rPr>
      <w:b/>
      <w:bCs/>
    </w:rPr>
  </w:style>
  <w:style w:type="paragraph" w:customStyle="1" w:styleId="aff6">
    <w:name w:val="Мой"/>
    <w:basedOn w:val="a"/>
    <w:rsid w:val="008F728F"/>
    <w:pPr>
      <w:suppressAutoHyphens/>
      <w:spacing w:after="0" w:line="100" w:lineRule="atLeast"/>
      <w:ind w:firstLine="720"/>
    </w:pPr>
    <w:rPr>
      <w:rFonts w:ascii="Times New Roman" w:eastAsia="Batang" w:hAnsi="Times New Roman" w:cs="Times New Roman"/>
      <w:kern w:val="1"/>
      <w:sz w:val="28"/>
      <w:szCs w:val="20"/>
      <w:lang w:eastAsia="hi-IN" w:bidi="hi-IN"/>
    </w:rPr>
  </w:style>
  <w:style w:type="paragraph" w:customStyle="1" w:styleId="123">
    <w:name w:val="Абзац списка12"/>
    <w:basedOn w:val="a"/>
    <w:rsid w:val="008F728F"/>
    <w:pPr>
      <w:suppressAutoHyphens/>
      <w:spacing w:after="0" w:line="240" w:lineRule="auto"/>
      <w:ind w:left="720"/>
    </w:pPr>
    <w:rPr>
      <w:rFonts w:ascii="Arial" w:eastAsia="Lucida Sans Unicode" w:hAnsi="Arial" w:cs="Arial"/>
      <w:kern w:val="1"/>
      <w:sz w:val="28"/>
      <w:lang w:eastAsia="hi-IN" w:bidi="hi-IN"/>
    </w:rPr>
  </w:style>
  <w:style w:type="paragraph" w:customStyle="1" w:styleId="310">
    <w:name w:val="Основной текст 31"/>
    <w:basedOn w:val="a"/>
    <w:uiPriority w:val="99"/>
    <w:rsid w:val="008F728F"/>
    <w:pPr>
      <w:suppressAutoHyphens/>
      <w:spacing w:after="0" w:line="240" w:lineRule="auto"/>
    </w:pPr>
    <w:rPr>
      <w:rFonts w:ascii="Times New Roman" w:eastAsia="Lucida Sans Unicode" w:hAnsi="Times New Roman" w:cs="Mangal"/>
      <w:kern w:val="1"/>
      <w:sz w:val="24"/>
      <w:szCs w:val="20"/>
      <w:lang w:eastAsia="hi-IN" w:bidi="hi-IN"/>
    </w:rPr>
  </w:style>
  <w:style w:type="paragraph" w:customStyle="1" w:styleId="1c">
    <w:name w:val="Без интервала1"/>
    <w:aliases w:val="Интервалсыз,No Spacing2"/>
    <w:link w:val="NoSpacingChar1"/>
    <w:rsid w:val="008F728F"/>
    <w:pPr>
      <w:suppressAutoHyphens/>
      <w:spacing w:line="100" w:lineRule="atLeast"/>
    </w:pPr>
    <w:rPr>
      <w:rFonts w:ascii="Times New Roman" w:eastAsia="Lucida Sans Unicode" w:hAnsi="Times New Roman" w:cs="Mangal"/>
      <w:sz w:val="24"/>
      <w:szCs w:val="24"/>
      <w:lang w:eastAsia="hi-IN" w:bidi="hi-IN"/>
    </w:rPr>
  </w:style>
  <w:style w:type="character" w:customStyle="1" w:styleId="NoSpacingChar1">
    <w:name w:val="No Spacing Char1"/>
    <w:aliases w:val="Интервалсыз Char,No Spacing2 Char"/>
    <w:link w:val="1c"/>
    <w:locked/>
    <w:rsid w:val="008F728F"/>
    <w:rPr>
      <w:rFonts w:ascii="Times New Roman" w:eastAsia="Lucida Sans Unicode" w:hAnsi="Times New Roman" w:cs="Mangal"/>
      <w:sz w:val="24"/>
      <w:szCs w:val="24"/>
      <w:lang w:eastAsia="hi-IN" w:bidi="hi-IN"/>
    </w:rPr>
  </w:style>
  <w:style w:type="paragraph" w:styleId="aff7">
    <w:name w:val="footer"/>
    <w:basedOn w:val="a"/>
    <w:link w:val="aff8"/>
    <w:uiPriority w:val="99"/>
    <w:rsid w:val="008F728F"/>
    <w:pPr>
      <w:suppressLineNumbers/>
      <w:tabs>
        <w:tab w:val="center" w:pos="4153"/>
        <w:tab w:val="right" w:pos="8306"/>
      </w:tabs>
      <w:suppressAutoHyphens/>
      <w:spacing w:after="0" w:line="100" w:lineRule="atLeast"/>
    </w:pPr>
    <w:rPr>
      <w:rFonts w:ascii="Times New Roman" w:eastAsia="Times New Roman" w:hAnsi="Times New Roman" w:cs="Times New Roman"/>
      <w:kern w:val="1"/>
      <w:sz w:val="20"/>
      <w:szCs w:val="20"/>
      <w:lang w:eastAsia="hi-IN" w:bidi="hi-IN"/>
    </w:rPr>
  </w:style>
  <w:style w:type="character" w:customStyle="1" w:styleId="aff8">
    <w:name w:val="Нижний колонтитул Знак"/>
    <w:basedOn w:val="a0"/>
    <w:link w:val="aff7"/>
    <w:uiPriority w:val="99"/>
    <w:rsid w:val="008F728F"/>
    <w:rPr>
      <w:rFonts w:ascii="Times New Roman" w:eastAsia="Times New Roman" w:hAnsi="Times New Roman" w:cs="Times New Roman"/>
      <w:kern w:val="1"/>
      <w:sz w:val="20"/>
      <w:szCs w:val="20"/>
      <w:lang w:eastAsia="hi-IN" w:bidi="hi-IN"/>
    </w:rPr>
  </w:style>
  <w:style w:type="paragraph" w:customStyle="1" w:styleId="220">
    <w:name w:val="Основной текст 22"/>
    <w:basedOn w:val="a"/>
    <w:uiPriority w:val="99"/>
    <w:rsid w:val="008F728F"/>
    <w:pPr>
      <w:suppressAutoHyphens/>
      <w:spacing w:before="120" w:after="0" w:line="240" w:lineRule="auto"/>
      <w:ind w:firstLine="720"/>
      <w:jc w:val="both"/>
    </w:pPr>
    <w:rPr>
      <w:rFonts w:ascii="Times New Roman" w:eastAsia="Lucida Sans Unicode" w:hAnsi="Times New Roman" w:cs="Mangal"/>
      <w:kern w:val="1"/>
      <w:sz w:val="24"/>
      <w:szCs w:val="24"/>
      <w:lang w:eastAsia="hi-IN" w:bidi="hi-IN"/>
    </w:rPr>
  </w:style>
  <w:style w:type="paragraph" w:styleId="aff9">
    <w:name w:val="Balloon Text"/>
    <w:basedOn w:val="a"/>
    <w:link w:val="1d"/>
    <w:uiPriority w:val="99"/>
    <w:rsid w:val="008F728F"/>
    <w:pPr>
      <w:suppressAutoHyphens/>
      <w:spacing w:after="0" w:line="240" w:lineRule="auto"/>
    </w:pPr>
    <w:rPr>
      <w:rFonts w:ascii="Tahoma" w:eastAsia="Lucida Sans Unicode" w:hAnsi="Tahoma" w:cs="Tahoma"/>
      <w:kern w:val="1"/>
      <w:sz w:val="16"/>
      <w:szCs w:val="14"/>
      <w:lang w:eastAsia="hi-IN" w:bidi="hi-IN"/>
    </w:rPr>
  </w:style>
  <w:style w:type="character" w:customStyle="1" w:styleId="1d">
    <w:name w:val="Текст выноски Знак1"/>
    <w:basedOn w:val="a0"/>
    <w:link w:val="aff9"/>
    <w:uiPriority w:val="99"/>
    <w:rsid w:val="008F728F"/>
    <w:rPr>
      <w:rFonts w:ascii="Tahoma" w:eastAsia="Lucida Sans Unicode" w:hAnsi="Tahoma" w:cs="Tahoma"/>
      <w:kern w:val="1"/>
      <w:sz w:val="16"/>
      <w:szCs w:val="14"/>
      <w:lang w:eastAsia="hi-IN" w:bidi="hi-IN"/>
    </w:rPr>
  </w:style>
  <w:style w:type="paragraph" w:customStyle="1" w:styleId="1e">
    <w:name w:val="Обычный1"/>
    <w:rsid w:val="008F728F"/>
    <w:pPr>
      <w:suppressAutoHyphens/>
    </w:pPr>
    <w:rPr>
      <w:rFonts w:ascii="Times New Roman" w:eastAsia="Arial" w:hAnsi="Times New Roman" w:cs="Times New Roman"/>
      <w:kern w:val="1"/>
      <w:sz w:val="20"/>
      <w:szCs w:val="20"/>
      <w:lang w:eastAsia="ar-SA"/>
    </w:rPr>
  </w:style>
  <w:style w:type="paragraph" w:styleId="affa">
    <w:name w:val="Revision"/>
    <w:rsid w:val="008F728F"/>
    <w:pPr>
      <w:suppressAutoHyphens/>
    </w:pPr>
    <w:rPr>
      <w:rFonts w:ascii="Times New Roman" w:eastAsia="Lucida Sans Unicode" w:hAnsi="Times New Roman" w:cs="Mangal"/>
      <w:kern w:val="1"/>
      <w:sz w:val="24"/>
      <w:szCs w:val="21"/>
      <w:lang w:eastAsia="hi-IN" w:bidi="hi-IN"/>
    </w:rPr>
  </w:style>
  <w:style w:type="paragraph" w:customStyle="1" w:styleId="1f">
    <w:name w:val="Текст примечания1"/>
    <w:basedOn w:val="a"/>
    <w:uiPriority w:val="99"/>
    <w:rsid w:val="008F728F"/>
    <w:pPr>
      <w:suppressAutoHyphens/>
      <w:spacing w:after="0" w:line="240" w:lineRule="auto"/>
    </w:pPr>
    <w:rPr>
      <w:rFonts w:ascii="Times New Roman" w:eastAsia="Lucida Sans Unicode" w:hAnsi="Times New Roman" w:cs="Mangal"/>
      <w:kern w:val="1"/>
      <w:sz w:val="20"/>
      <w:szCs w:val="20"/>
      <w:lang w:eastAsia="hi-IN" w:bidi="hi-IN"/>
    </w:rPr>
  </w:style>
  <w:style w:type="paragraph" w:styleId="affb">
    <w:name w:val="annotation text"/>
    <w:basedOn w:val="a"/>
    <w:link w:val="affc"/>
    <w:uiPriority w:val="99"/>
    <w:unhideWhenUsed/>
    <w:rsid w:val="008F728F"/>
    <w:pPr>
      <w:spacing w:line="240" w:lineRule="auto"/>
    </w:pPr>
    <w:rPr>
      <w:sz w:val="20"/>
      <w:szCs w:val="20"/>
    </w:rPr>
  </w:style>
  <w:style w:type="character" w:customStyle="1" w:styleId="affc">
    <w:name w:val="Текст примечания Знак"/>
    <w:basedOn w:val="a0"/>
    <w:link w:val="affb"/>
    <w:uiPriority w:val="99"/>
    <w:rsid w:val="008F728F"/>
    <w:rPr>
      <w:rFonts w:eastAsiaTheme="minorEastAsia"/>
      <w:sz w:val="20"/>
      <w:szCs w:val="20"/>
      <w:lang w:eastAsia="ru-RU"/>
    </w:rPr>
  </w:style>
  <w:style w:type="paragraph" w:styleId="affd">
    <w:name w:val="annotation subject"/>
    <w:basedOn w:val="1f"/>
    <w:next w:val="1f"/>
    <w:link w:val="affe"/>
    <w:uiPriority w:val="99"/>
    <w:rsid w:val="008F728F"/>
    <w:rPr>
      <w:b/>
      <w:bCs/>
    </w:rPr>
  </w:style>
  <w:style w:type="character" w:customStyle="1" w:styleId="affe">
    <w:name w:val="Тема примечания Знак"/>
    <w:basedOn w:val="affc"/>
    <w:link w:val="affd"/>
    <w:uiPriority w:val="99"/>
    <w:rsid w:val="008F728F"/>
    <w:rPr>
      <w:rFonts w:ascii="Times New Roman" w:eastAsia="Lucida Sans Unicode" w:hAnsi="Times New Roman" w:cs="Mangal"/>
      <w:b/>
      <w:bCs/>
      <w:kern w:val="1"/>
      <w:sz w:val="20"/>
      <w:szCs w:val="20"/>
      <w:lang w:eastAsia="hi-IN" w:bidi="hi-IN"/>
    </w:rPr>
  </w:style>
  <w:style w:type="paragraph" w:customStyle="1" w:styleId="afff">
    <w:name w:val="_Общий"/>
    <w:rsid w:val="008F728F"/>
    <w:pPr>
      <w:widowControl w:val="0"/>
      <w:shd w:val="clear" w:color="auto" w:fill="FFFFFF"/>
      <w:suppressAutoHyphens/>
      <w:ind w:firstLine="709"/>
      <w:jc w:val="both"/>
    </w:pPr>
    <w:rPr>
      <w:rFonts w:ascii="Times New Roman" w:eastAsia="Arial" w:hAnsi="Times New Roman" w:cs="Times New Roman"/>
      <w:color w:val="000000"/>
      <w:sz w:val="28"/>
      <w:szCs w:val="28"/>
      <w:lang w:val="kk-KZ" w:eastAsia="ar-SA"/>
    </w:rPr>
  </w:style>
  <w:style w:type="paragraph" w:customStyle="1" w:styleId="210">
    <w:name w:val="Основной текст 21"/>
    <w:basedOn w:val="a"/>
    <w:uiPriority w:val="99"/>
    <w:rsid w:val="008F728F"/>
    <w:pPr>
      <w:widowControl w:val="0"/>
      <w:suppressAutoHyphens/>
      <w:spacing w:after="0" w:line="240" w:lineRule="auto"/>
      <w:jc w:val="center"/>
    </w:pPr>
    <w:rPr>
      <w:rFonts w:ascii="Times New Roman" w:eastAsia="Andale Sans UI" w:hAnsi="Times New Roman" w:cs="Times New Roman"/>
      <w:b/>
      <w:bCs/>
      <w:kern w:val="1"/>
      <w:sz w:val="40"/>
      <w:szCs w:val="24"/>
      <w:lang w:eastAsia="ar-SA"/>
    </w:rPr>
  </w:style>
  <w:style w:type="paragraph" w:customStyle="1" w:styleId="26">
    <w:name w:val="Текст примечания2"/>
    <w:basedOn w:val="a"/>
    <w:rsid w:val="008F728F"/>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Standard">
    <w:name w:val="Standard"/>
    <w:rsid w:val="008F728F"/>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afff0">
    <w:name w:val="Стиль секции"/>
    <w:basedOn w:val="a"/>
    <w:uiPriority w:val="99"/>
    <w:rsid w:val="008F728F"/>
    <w:pPr>
      <w:suppressAutoHyphens/>
      <w:spacing w:after="0" w:line="200" w:lineRule="atLeast"/>
      <w:jc w:val="center"/>
    </w:pPr>
    <w:rPr>
      <w:rFonts w:ascii="Times New Roman" w:eastAsia="Times New Roman" w:hAnsi="Times New Roman" w:cs="Times New Roman"/>
      <w:b/>
      <w:caps/>
      <w:kern w:val="1"/>
      <w:sz w:val="40"/>
      <w:szCs w:val="20"/>
      <w:lang w:eastAsia="hi-IN" w:bidi="hi-IN"/>
    </w:rPr>
  </w:style>
  <w:style w:type="paragraph" w:customStyle="1" w:styleId="Style7">
    <w:name w:val="Style7"/>
    <w:basedOn w:val="a"/>
    <w:uiPriority w:val="99"/>
    <w:rsid w:val="008F728F"/>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5">
    <w:name w:val="Font Style35"/>
    <w:uiPriority w:val="99"/>
    <w:rsid w:val="008F728F"/>
    <w:rPr>
      <w:rFonts w:ascii="Times New Roman" w:hAnsi="Times New Roman"/>
      <w:sz w:val="20"/>
    </w:rPr>
  </w:style>
  <w:style w:type="character" w:customStyle="1" w:styleId="37">
    <w:name w:val="Основной текст (3)_"/>
    <w:link w:val="38"/>
    <w:uiPriority w:val="99"/>
    <w:locked/>
    <w:rsid w:val="008F728F"/>
    <w:rPr>
      <w:rFonts w:cs="Angsana New"/>
      <w:b/>
      <w:i/>
      <w:sz w:val="25"/>
      <w:shd w:val="clear" w:color="auto" w:fill="FFFFFF"/>
      <w:lang w:bidi="th-TH"/>
    </w:rPr>
  </w:style>
  <w:style w:type="paragraph" w:customStyle="1" w:styleId="38">
    <w:name w:val="Основной текст (3)"/>
    <w:basedOn w:val="a"/>
    <w:link w:val="37"/>
    <w:uiPriority w:val="99"/>
    <w:rsid w:val="008F728F"/>
    <w:pPr>
      <w:widowControl w:val="0"/>
      <w:shd w:val="clear" w:color="auto" w:fill="FFFFFF"/>
      <w:spacing w:after="0" w:line="298" w:lineRule="exact"/>
      <w:jc w:val="both"/>
    </w:pPr>
    <w:rPr>
      <w:rFonts w:eastAsiaTheme="minorHAnsi" w:cs="Angsana New"/>
      <w:b/>
      <w:i/>
      <w:sz w:val="25"/>
      <w:lang w:eastAsia="en-US" w:bidi="th-TH"/>
    </w:rPr>
  </w:style>
  <w:style w:type="character" w:customStyle="1" w:styleId="1f0">
    <w:name w:val="Заголовок №1_"/>
    <w:link w:val="114"/>
    <w:uiPriority w:val="99"/>
    <w:locked/>
    <w:rsid w:val="008F728F"/>
    <w:rPr>
      <w:rFonts w:cs="Angsana New"/>
      <w:b/>
      <w:shd w:val="clear" w:color="auto" w:fill="FFFFFF"/>
      <w:lang w:bidi="th-TH"/>
    </w:rPr>
  </w:style>
  <w:style w:type="paragraph" w:customStyle="1" w:styleId="114">
    <w:name w:val="Заголовок №11"/>
    <w:basedOn w:val="a"/>
    <w:link w:val="1f0"/>
    <w:uiPriority w:val="99"/>
    <w:rsid w:val="008F728F"/>
    <w:pPr>
      <w:widowControl w:val="0"/>
      <w:shd w:val="clear" w:color="auto" w:fill="FFFFFF"/>
      <w:spacing w:after="0" w:line="298" w:lineRule="exact"/>
      <w:ind w:hanging="720"/>
      <w:jc w:val="both"/>
      <w:outlineLvl w:val="0"/>
    </w:pPr>
    <w:rPr>
      <w:rFonts w:eastAsiaTheme="minorHAnsi" w:cs="Angsana New"/>
      <w:b/>
      <w:lang w:eastAsia="en-US" w:bidi="th-TH"/>
    </w:rPr>
  </w:style>
  <w:style w:type="paragraph" w:customStyle="1" w:styleId="afff1">
    <w:name w:val="Стиль"/>
    <w:uiPriority w:val="99"/>
    <w:rsid w:val="008F728F"/>
    <w:pPr>
      <w:widowControl w:val="0"/>
      <w:autoSpaceDE w:val="0"/>
      <w:autoSpaceDN w:val="0"/>
      <w:adjustRightInd w:val="0"/>
    </w:pPr>
    <w:rPr>
      <w:rFonts w:ascii="Times New Roman" w:eastAsia="Courier New" w:hAnsi="Times New Roman" w:cs="Times New Roman"/>
      <w:sz w:val="24"/>
      <w:szCs w:val="24"/>
      <w:lang w:eastAsia="ru-RU"/>
    </w:rPr>
  </w:style>
  <w:style w:type="paragraph" w:customStyle="1" w:styleId="Body">
    <w:name w:val="Body"/>
    <w:uiPriority w:val="99"/>
    <w:rsid w:val="008F72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rPr>
  </w:style>
  <w:style w:type="character" w:customStyle="1" w:styleId="124">
    <w:name w:val="Основной текст + 12"/>
    <w:aliases w:val="5 pt20,Курсив4"/>
    <w:uiPriority w:val="99"/>
    <w:rsid w:val="008F728F"/>
    <w:rPr>
      <w:rFonts w:ascii="Times New Roman" w:hAnsi="Times New Roman"/>
      <w:b/>
      <w:i/>
      <w:color w:val="000000"/>
      <w:spacing w:val="0"/>
      <w:w w:val="100"/>
      <w:position w:val="0"/>
      <w:sz w:val="25"/>
      <w:u w:val="none"/>
      <w:lang w:val="ru-RU"/>
    </w:rPr>
  </w:style>
  <w:style w:type="character" w:customStyle="1" w:styleId="1210">
    <w:name w:val="Основной текст + 121"/>
    <w:aliases w:val="5 pt2,Не полужирный3"/>
    <w:uiPriority w:val="99"/>
    <w:rsid w:val="008F728F"/>
    <w:rPr>
      <w:rFonts w:ascii="Times New Roman" w:hAnsi="Times New Roman"/>
      <w:b/>
      <w:color w:val="000000"/>
      <w:spacing w:val="0"/>
      <w:w w:val="100"/>
      <w:position w:val="0"/>
      <w:sz w:val="25"/>
      <w:u w:val="none"/>
    </w:rPr>
  </w:style>
  <w:style w:type="character" w:customStyle="1" w:styleId="FontStyle135">
    <w:name w:val="Font Style135"/>
    <w:uiPriority w:val="99"/>
    <w:rsid w:val="008F728F"/>
    <w:rPr>
      <w:rFonts w:ascii="Arial" w:hAnsi="Arial"/>
      <w:sz w:val="24"/>
    </w:rPr>
  </w:style>
  <w:style w:type="character" w:customStyle="1" w:styleId="1f1">
    <w:name w:val="Основной текст Знак1"/>
    <w:uiPriority w:val="99"/>
    <w:rsid w:val="008F728F"/>
    <w:rPr>
      <w:kern w:val="1"/>
      <w:sz w:val="24"/>
      <w:szCs w:val="24"/>
      <w:lang w:val="ru-RU" w:eastAsia="hi-IN" w:bidi="hi-IN"/>
    </w:rPr>
  </w:style>
  <w:style w:type="character" w:customStyle="1" w:styleId="27">
    <w:name w:val="Основной текст (2)_"/>
    <w:link w:val="28"/>
    <w:uiPriority w:val="99"/>
    <w:rsid w:val="008F728F"/>
    <w:rPr>
      <w:rFonts w:ascii="Arial" w:hAnsi="Arial" w:cs="Angsana New"/>
      <w:sz w:val="15"/>
      <w:szCs w:val="15"/>
      <w:shd w:val="clear" w:color="auto" w:fill="FFFFFF"/>
      <w:lang w:bidi="th-TH"/>
    </w:rPr>
  </w:style>
  <w:style w:type="paragraph" w:customStyle="1" w:styleId="28">
    <w:name w:val="Основной текст (2)"/>
    <w:basedOn w:val="a"/>
    <w:link w:val="27"/>
    <w:uiPriority w:val="99"/>
    <w:rsid w:val="008F728F"/>
    <w:pPr>
      <w:shd w:val="clear" w:color="auto" w:fill="FFFFFF"/>
      <w:spacing w:after="0" w:line="197" w:lineRule="exact"/>
    </w:pPr>
    <w:rPr>
      <w:rFonts w:ascii="Arial" w:eastAsiaTheme="minorHAnsi" w:hAnsi="Arial" w:cs="Angsana New"/>
      <w:sz w:val="15"/>
      <w:szCs w:val="15"/>
      <w:shd w:val="clear" w:color="auto" w:fill="FFFFFF"/>
      <w:lang w:eastAsia="en-US" w:bidi="th-TH"/>
    </w:rPr>
  </w:style>
  <w:style w:type="paragraph" w:customStyle="1" w:styleId="115">
    <w:name w:val="Без интервала11"/>
    <w:uiPriority w:val="99"/>
    <w:rsid w:val="008F728F"/>
    <w:pPr>
      <w:widowControl w:val="0"/>
      <w:tabs>
        <w:tab w:val="left" w:pos="709"/>
      </w:tabs>
      <w:suppressAutoHyphens/>
      <w:spacing w:after="200" w:line="276" w:lineRule="atLeast"/>
    </w:pPr>
    <w:rPr>
      <w:rFonts w:ascii="Calibri" w:eastAsia="Calibri" w:hAnsi="Calibri" w:cs="font338"/>
      <w:color w:val="00000A"/>
      <w:kern w:val="1"/>
      <w:lang w:eastAsia="ar-SA"/>
    </w:rPr>
  </w:style>
  <w:style w:type="character" w:customStyle="1" w:styleId="WW-Absatz-Standardschriftart11111111111111111111111111111111111">
    <w:name w:val="WW-Absatz-Standardschriftart11111111111111111111111111111111111"/>
    <w:uiPriority w:val="99"/>
    <w:rsid w:val="008F728F"/>
  </w:style>
  <w:style w:type="character" w:customStyle="1" w:styleId="WW-Absatz-Standardschriftart111111111111111111111111111111111111">
    <w:name w:val="WW-Absatz-Standardschriftart111111111111111111111111111111111111"/>
    <w:uiPriority w:val="99"/>
    <w:rsid w:val="008F728F"/>
  </w:style>
  <w:style w:type="character" w:customStyle="1" w:styleId="WW-Absatz-Standardschriftart1111111111111111111111111111111111111">
    <w:name w:val="WW-Absatz-Standardschriftart1111111111111111111111111111111111111"/>
    <w:uiPriority w:val="99"/>
    <w:rsid w:val="008F728F"/>
  </w:style>
  <w:style w:type="character" w:customStyle="1" w:styleId="WW-Absatz-Standardschriftart11111111111111111111111111111111111111">
    <w:name w:val="WW-Absatz-Standardschriftart11111111111111111111111111111111111111"/>
    <w:uiPriority w:val="99"/>
    <w:rsid w:val="008F728F"/>
  </w:style>
  <w:style w:type="character" w:customStyle="1" w:styleId="WW-Absatz-Standardschriftart111111111111111111111111111111111111111">
    <w:name w:val="WW-Absatz-Standardschriftart111111111111111111111111111111111111111"/>
    <w:uiPriority w:val="99"/>
    <w:rsid w:val="008F728F"/>
  </w:style>
  <w:style w:type="character" w:customStyle="1" w:styleId="WW-Absatz-Standardschriftart1111111111111111111111111111111111111111">
    <w:name w:val="WW-Absatz-Standardschriftart1111111111111111111111111111111111111111"/>
    <w:uiPriority w:val="99"/>
    <w:rsid w:val="008F728F"/>
  </w:style>
  <w:style w:type="character" w:customStyle="1" w:styleId="WW-Absatz-Standardschriftart11111111111111111111111111111111111111111">
    <w:name w:val="WW-Absatz-Standardschriftart11111111111111111111111111111111111111111"/>
    <w:uiPriority w:val="99"/>
    <w:rsid w:val="008F728F"/>
  </w:style>
  <w:style w:type="character" w:customStyle="1" w:styleId="WW-Absatz-Standardschriftart111111111111111111111111111111111111111111">
    <w:name w:val="WW-Absatz-Standardschriftart111111111111111111111111111111111111111111"/>
    <w:uiPriority w:val="99"/>
    <w:rsid w:val="008F728F"/>
  </w:style>
  <w:style w:type="character" w:customStyle="1" w:styleId="WW-Absatz-Standardschriftart1111111111111111111111111111111111111111111">
    <w:name w:val="WW-Absatz-Standardschriftart1111111111111111111111111111111111111111111"/>
    <w:uiPriority w:val="99"/>
    <w:rsid w:val="008F728F"/>
  </w:style>
  <w:style w:type="character" w:customStyle="1" w:styleId="WW-Absatz-Standardschriftart11111111111111111111111111111111111111111111">
    <w:name w:val="WW-Absatz-Standardschriftart11111111111111111111111111111111111111111111"/>
    <w:uiPriority w:val="99"/>
    <w:rsid w:val="008F728F"/>
  </w:style>
  <w:style w:type="character" w:customStyle="1" w:styleId="WW-Absatz-Standardschriftart111111111111111111111111111111111111111111111">
    <w:name w:val="WW-Absatz-Standardschriftart111111111111111111111111111111111111111111111"/>
    <w:uiPriority w:val="99"/>
    <w:rsid w:val="008F728F"/>
  </w:style>
  <w:style w:type="character" w:customStyle="1" w:styleId="WW-Absatz-Standardschriftart1111111111111111111111111111111111111111111111">
    <w:name w:val="WW-Absatz-Standardschriftart1111111111111111111111111111111111111111111111"/>
    <w:uiPriority w:val="99"/>
    <w:rsid w:val="008F728F"/>
  </w:style>
  <w:style w:type="character" w:customStyle="1" w:styleId="WW-Absatz-Standardschriftart11111111111111111111111111111111111111111111111">
    <w:name w:val="WW-Absatz-Standardschriftart11111111111111111111111111111111111111111111111"/>
    <w:uiPriority w:val="99"/>
    <w:rsid w:val="008F728F"/>
  </w:style>
  <w:style w:type="character" w:customStyle="1" w:styleId="WW-Absatz-Standardschriftart111111111111111111111111111111111111111111111111">
    <w:name w:val="WW-Absatz-Standardschriftart111111111111111111111111111111111111111111111111"/>
    <w:uiPriority w:val="99"/>
    <w:rsid w:val="008F728F"/>
  </w:style>
  <w:style w:type="character" w:customStyle="1" w:styleId="WW-Absatz-Standardschriftart1111111111111111111111111111111111111111111111111">
    <w:name w:val="WW-Absatz-Standardschriftart1111111111111111111111111111111111111111111111111"/>
    <w:uiPriority w:val="99"/>
    <w:rsid w:val="008F728F"/>
  </w:style>
  <w:style w:type="character" w:customStyle="1" w:styleId="WW-Absatz-Standardschriftart11111111111111111111111111111111111111111111111111">
    <w:name w:val="WW-Absatz-Standardschriftart11111111111111111111111111111111111111111111111111"/>
    <w:uiPriority w:val="99"/>
    <w:rsid w:val="008F728F"/>
  </w:style>
  <w:style w:type="character" w:customStyle="1" w:styleId="WW-Absatz-Standardschriftart111111111111111111111111111111111111111111111111111">
    <w:name w:val="WW-Absatz-Standardschriftart111111111111111111111111111111111111111111111111111"/>
    <w:uiPriority w:val="99"/>
    <w:rsid w:val="008F728F"/>
  </w:style>
  <w:style w:type="character" w:customStyle="1" w:styleId="WW-Absatz-Standardschriftart1111111111111111111111111111111111111111111111111111">
    <w:name w:val="WW-Absatz-Standardschriftart1111111111111111111111111111111111111111111111111111"/>
    <w:uiPriority w:val="99"/>
    <w:rsid w:val="008F728F"/>
  </w:style>
  <w:style w:type="paragraph" w:customStyle="1" w:styleId="311">
    <w:name w:val="Основной текст с отступом 31"/>
    <w:basedOn w:val="a"/>
    <w:uiPriority w:val="99"/>
    <w:rsid w:val="008F728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 Знак1 Знак Знак Знак Знак Знак Знак Знак"/>
    <w:basedOn w:val="a"/>
    <w:uiPriority w:val="99"/>
    <w:rsid w:val="008F728F"/>
    <w:pPr>
      <w:suppressAutoHyphens/>
      <w:spacing w:line="240" w:lineRule="exact"/>
    </w:pPr>
    <w:rPr>
      <w:rFonts w:ascii="Times New Roman" w:eastAsia="SimSun" w:hAnsi="Times New Roman" w:cs="Times New Roman"/>
      <w:b/>
      <w:sz w:val="28"/>
      <w:szCs w:val="24"/>
      <w:lang w:val="en-US" w:eastAsia="ar-SA"/>
    </w:rPr>
  </w:style>
  <w:style w:type="paragraph" w:customStyle="1" w:styleId="116">
    <w:name w:val="Знак Знак Знак1 Знак Знак Знак Знак Знак Знак Знак1"/>
    <w:basedOn w:val="a"/>
    <w:uiPriority w:val="99"/>
    <w:rsid w:val="008F728F"/>
    <w:pPr>
      <w:suppressAutoHyphens/>
      <w:spacing w:line="240" w:lineRule="exact"/>
    </w:pPr>
    <w:rPr>
      <w:rFonts w:ascii="Times New Roman" w:eastAsia="SimSun" w:hAnsi="Times New Roman" w:cs="Times New Roman"/>
      <w:b/>
      <w:sz w:val="28"/>
      <w:szCs w:val="24"/>
      <w:lang w:val="en-US" w:eastAsia="ar-SA"/>
    </w:rPr>
  </w:style>
  <w:style w:type="paragraph" w:customStyle="1" w:styleId="afff2">
    <w:name w:val="Стиль текст автор"/>
    <w:uiPriority w:val="99"/>
    <w:rsid w:val="008F728F"/>
    <w:pPr>
      <w:suppressAutoHyphens/>
      <w:ind w:firstLine="709"/>
      <w:jc w:val="both"/>
    </w:pPr>
    <w:rPr>
      <w:rFonts w:ascii="Times New Roman" w:eastAsia="Calibri" w:hAnsi="Times New Roman" w:cs="Times New Roman"/>
      <w:sz w:val="28"/>
      <w:szCs w:val="20"/>
      <w:lang w:eastAsia="ar-SA"/>
    </w:rPr>
  </w:style>
  <w:style w:type="paragraph" w:customStyle="1" w:styleId="FR1">
    <w:name w:val="FR1"/>
    <w:uiPriority w:val="99"/>
    <w:rsid w:val="008F728F"/>
    <w:pPr>
      <w:widowControl w:val="0"/>
      <w:suppressAutoHyphens/>
      <w:jc w:val="right"/>
    </w:pPr>
    <w:rPr>
      <w:rFonts w:ascii="Times New Roman" w:eastAsia="Calibri" w:hAnsi="Times New Roman" w:cs="Times New Roman"/>
      <w:sz w:val="28"/>
      <w:szCs w:val="20"/>
      <w:lang w:eastAsia="ar-SA"/>
    </w:rPr>
  </w:style>
  <w:style w:type="paragraph" w:customStyle="1" w:styleId="221">
    <w:name w:val="Основной текст с отступом 22"/>
    <w:basedOn w:val="a"/>
    <w:uiPriority w:val="99"/>
    <w:rsid w:val="008F728F"/>
    <w:pPr>
      <w:suppressAutoHyphens/>
      <w:autoSpaceDE w:val="0"/>
      <w:spacing w:after="0" w:line="240" w:lineRule="auto"/>
      <w:ind w:firstLine="540"/>
      <w:jc w:val="both"/>
    </w:pPr>
    <w:rPr>
      <w:rFonts w:ascii="Times New Roman" w:eastAsia="Times New Roman" w:hAnsi="Times New Roman" w:cs="Times New Roman"/>
      <w:sz w:val="28"/>
      <w:szCs w:val="20"/>
      <w:lang w:eastAsia="ar-SA"/>
    </w:rPr>
  </w:style>
  <w:style w:type="paragraph" w:customStyle="1" w:styleId="320">
    <w:name w:val="Основной текст 32"/>
    <w:basedOn w:val="a"/>
    <w:uiPriority w:val="99"/>
    <w:rsid w:val="008F728F"/>
    <w:pPr>
      <w:widowControl w:val="0"/>
      <w:suppressAutoHyphens/>
      <w:spacing w:after="0" w:line="240" w:lineRule="auto"/>
      <w:jc w:val="both"/>
    </w:pPr>
    <w:rPr>
      <w:rFonts w:ascii="Times New Roman" w:eastAsia="Calibri" w:hAnsi="Times New Roman" w:cs="Times New Roman"/>
      <w:kern w:val="1"/>
      <w:sz w:val="26"/>
      <w:szCs w:val="24"/>
      <w:lang w:eastAsia="ar-SA"/>
    </w:rPr>
  </w:style>
  <w:style w:type="paragraph" w:customStyle="1" w:styleId="29">
    <w:name w:val="Без интервала2"/>
    <w:uiPriority w:val="99"/>
    <w:rsid w:val="008F728F"/>
    <w:pPr>
      <w:suppressAutoHyphens/>
      <w:spacing w:line="100" w:lineRule="atLeast"/>
    </w:pPr>
    <w:rPr>
      <w:rFonts w:ascii="Times New Roman" w:eastAsia="Calibri" w:hAnsi="Times New Roman" w:cs="Times New Roman"/>
      <w:kern w:val="1"/>
      <w:sz w:val="24"/>
      <w:szCs w:val="24"/>
      <w:lang w:eastAsia="ar-SA"/>
    </w:rPr>
  </w:style>
  <w:style w:type="paragraph" w:customStyle="1" w:styleId="230">
    <w:name w:val="Основной текст с отступом 23"/>
    <w:basedOn w:val="a"/>
    <w:uiPriority w:val="99"/>
    <w:rsid w:val="008F728F"/>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afff3">
    <w:name w:val="Содержимое врезки"/>
    <w:basedOn w:val="ae"/>
    <w:uiPriority w:val="99"/>
    <w:rsid w:val="008F728F"/>
    <w:pPr>
      <w:suppressAutoHyphens/>
      <w:spacing w:line="240" w:lineRule="auto"/>
    </w:pPr>
    <w:rPr>
      <w:rFonts w:ascii="Times New Roman" w:eastAsia="Times New Roman" w:hAnsi="Times New Roman" w:cs="Times New Roman"/>
      <w:sz w:val="24"/>
      <w:szCs w:val="24"/>
      <w:lang w:eastAsia="ar-SA"/>
    </w:rPr>
  </w:style>
  <w:style w:type="character" w:customStyle="1" w:styleId="74">
    <w:name w:val="Основной текст + 7"/>
    <w:aliases w:val="5 pt5,Не курсив,Основной текст (3) + 11 pt,Основной текст + Constantia2,82"/>
    <w:uiPriority w:val="99"/>
    <w:rsid w:val="008F728F"/>
    <w:rPr>
      <w:rFonts w:ascii="Arial" w:hAnsi="Arial"/>
      <w:spacing w:val="0"/>
      <w:sz w:val="15"/>
    </w:rPr>
  </w:style>
  <w:style w:type="paragraph" w:customStyle="1" w:styleId="117">
    <w:name w:val="Абзац списка11"/>
    <w:basedOn w:val="a"/>
    <w:uiPriority w:val="99"/>
    <w:rsid w:val="008F728F"/>
    <w:pPr>
      <w:suppressAutoHyphens/>
      <w:spacing w:after="0" w:line="240" w:lineRule="auto"/>
      <w:ind w:left="720"/>
    </w:pPr>
    <w:rPr>
      <w:rFonts w:ascii="Times New Roman" w:eastAsia="Times New Roman" w:hAnsi="Times New Roman" w:cs="Mangal"/>
      <w:kern w:val="1"/>
      <w:sz w:val="24"/>
      <w:szCs w:val="24"/>
      <w:lang w:eastAsia="hi-IN" w:bidi="hi-IN"/>
    </w:rPr>
  </w:style>
  <w:style w:type="paragraph" w:customStyle="1" w:styleId="Text">
    <w:name w:val="Text"/>
    <w:basedOn w:val="a"/>
    <w:uiPriority w:val="99"/>
    <w:rsid w:val="008F728F"/>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WW-">
    <w:name w:val="WW-Базовый"/>
    <w:uiPriority w:val="99"/>
    <w:rsid w:val="008F728F"/>
    <w:pPr>
      <w:tabs>
        <w:tab w:val="left" w:pos="709"/>
      </w:tabs>
      <w:suppressAutoHyphens/>
      <w:spacing w:line="100" w:lineRule="atLeast"/>
    </w:pPr>
    <w:rPr>
      <w:rFonts w:ascii="Times New Roman" w:eastAsia="Calibri" w:hAnsi="Times New Roman" w:cs="Tahoma"/>
      <w:sz w:val="24"/>
      <w:szCs w:val="24"/>
      <w:lang w:val="de-DE" w:eastAsia="fa-IR" w:bidi="fa-IR"/>
    </w:rPr>
  </w:style>
  <w:style w:type="paragraph" w:customStyle="1" w:styleId="1f3">
    <w:name w:val="Цитата1"/>
    <w:basedOn w:val="a"/>
    <w:uiPriority w:val="99"/>
    <w:rsid w:val="008F728F"/>
    <w:pPr>
      <w:widowControl w:val="0"/>
      <w:suppressAutoHyphens/>
      <w:spacing w:after="0" w:line="240" w:lineRule="auto"/>
      <w:ind w:left="-709" w:right="-766" w:firstLine="720"/>
    </w:pPr>
    <w:rPr>
      <w:rFonts w:ascii="Arial" w:eastAsia="Calibri" w:hAnsi="Arial" w:cs="Times New Roman"/>
      <w:kern w:val="1"/>
      <w:sz w:val="20"/>
      <w:szCs w:val="20"/>
      <w:lang w:eastAsia="ar-SA"/>
    </w:rPr>
  </w:style>
  <w:style w:type="character" w:customStyle="1" w:styleId="WW8Num3z2">
    <w:name w:val="WW8Num3z2"/>
    <w:uiPriority w:val="99"/>
    <w:rsid w:val="008F728F"/>
    <w:rPr>
      <w:rFonts w:ascii="Wingdings" w:hAnsi="Wingdings"/>
    </w:rPr>
  </w:style>
  <w:style w:type="character" w:customStyle="1" w:styleId="WW8Num3z3">
    <w:name w:val="WW8Num3z3"/>
    <w:uiPriority w:val="99"/>
    <w:rsid w:val="008F728F"/>
    <w:rPr>
      <w:rFonts w:ascii="Symbol" w:hAnsi="Symbol"/>
    </w:rPr>
  </w:style>
  <w:style w:type="character" w:customStyle="1" w:styleId="WW8Num7z1">
    <w:name w:val="WW8Num7z1"/>
    <w:uiPriority w:val="99"/>
    <w:rsid w:val="008F728F"/>
    <w:rPr>
      <w:rFonts w:ascii="Courier New" w:hAnsi="Courier New"/>
    </w:rPr>
  </w:style>
  <w:style w:type="character" w:customStyle="1" w:styleId="WW8Num7z2">
    <w:name w:val="WW8Num7z2"/>
    <w:uiPriority w:val="99"/>
    <w:rsid w:val="008F728F"/>
    <w:rPr>
      <w:rFonts w:ascii="Wingdings" w:hAnsi="Wingdings"/>
    </w:rPr>
  </w:style>
  <w:style w:type="character" w:customStyle="1" w:styleId="WW8Num7z3">
    <w:name w:val="WW8Num7z3"/>
    <w:uiPriority w:val="99"/>
    <w:rsid w:val="008F728F"/>
    <w:rPr>
      <w:rFonts w:ascii="Symbol" w:hAnsi="Symbol"/>
    </w:rPr>
  </w:style>
  <w:style w:type="character" w:customStyle="1" w:styleId="apple-style-span">
    <w:name w:val="apple-style-span"/>
    <w:uiPriority w:val="99"/>
    <w:rsid w:val="008F728F"/>
  </w:style>
  <w:style w:type="paragraph" w:customStyle="1" w:styleId="321">
    <w:name w:val="Основной текст 321"/>
    <w:basedOn w:val="a"/>
    <w:uiPriority w:val="99"/>
    <w:rsid w:val="008F728F"/>
    <w:pPr>
      <w:widowControl w:val="0"/>
      <w:suppressAutoHyphens/>
      <w:spacing w:after="0" w:line="100" w:lineRule="atLeast"/>
      <w:jc w:val="both"/>
    </w:pPr>
    <w:rPr>
      <w:rFonts w:ascii="Times New Roman" w:eastAsia="Calibri" w:hAnsi="Times New Roman" w:cs="Times New Roman"/>
      <w:kern w:val="1"/>
      <w:sz w:val="26"/>
      <w:szCs w:val="24"/>
      <w:lang w:eastAsia="en-US"/>
    </w:rPr>
  </w:style>
  <w:style w:type="character" w:customStyle="1" w:styleId="alt-edited">
    <w:name w:val="alt-edited"/>
    <w:uiPriority w:val="99"/>
    <w:rsid w:val="008F728F"/>
  </w:style>
  <w:style w:type="character" w:customStyle="1" w:styleId="text0">
    <w:name w:val="text"/>
    <w:uiPriority w:val="99"/>
    <w:rsid w:val="008F728F"/>
  </w:style>
  <w:style w:type="paragraph" w:customStyle="1" w:styleId="57">
    <w:name w:val="Основной текст5"/>
    <w:basedOn w:val="a"/>
    <w:rsid w:val="008F728F"/>
    <w:pPr>
      <w:widowControl w:val="0"/>
      <w:shd w:val="clear" w:color="auto" w:fill="FFFFFF"/>
      <w:spacing w:after="840" w:line="240" w:lineRule="atLeast"/>
      <w:jc w:val="center"/>
    </w:pPr>
    <w:rPr>
      <w:rFonts w:ascii="Calibri" w:eastAsia="Calibri" w:hAnsi="Calibri" w:cs="Times New Roman"/>
      <w:sz w:val="18"/>
      <w:szCs w:val="20"/>
      <w:lang w:eastAsia="en-US"/>
    </w:rPr>
  </w:style>
  <w:style w:type="paragraph" w:customStyle="1" w:styleId="1f4">
    <w:name w:val="Основной текст1"/>
    <w:basedOn w:val="a"/>
    <w:rsid w:val="008F728F"/>
    <w:pPr>
      <w:widowControl w:val="0"/>
      <w:shd w:val="clear" w:color="auto" w:fill="FFFFFF"/>
      <w:spacing w:after="0" w:line="185" w:lineRule="exact"/>
    </w:pPr>
    <w:rPr>
      <w:rFonts w:ascii="Times New Roman" w:eastAsia="Times New Roman" w:hAnsi="Times New Roman" w:cs="Times New Roman"/>
      <w:color w:val="000000"/>
      <w:sz w:val="15"/>
      <w:szCs w:val="15"/>
    </w:rPr>
  </w:style>
  <w:style w:type="character" w:customStyle="1" w:styleId="st">
    <w:name w:val="st"/>
    <w:uiPriority w:val="99"/>
    <w:rsid w:val="008F728F"/>
  </w:style>
  <w:style w:type="character" w:customStyle="1" w:styleId="WW8Num11z3">
    <w:name w:val="WW8Num11z3"/>
    <w:uiPriority w:val="99"/>
    <w:rsid w:val="008F728F"/>
    <w:rPr>
      <w:rFonts w:ascii="Symbol" w:hAnsi="Symbol"/>
    </w:rPr>
  </w:style>
  <w:style w:type="character" w:customStyle="1" w:styleId="WW8Num12z3">
    <w:name w:val="WW8Num12z3"/>
    <w:uiPriority w:val="99"/>
    <w:rsid w:val="008F728F"/>
    <w:rPr>
      <w:rFonts w:ascii="Symbol" w:hAnsi="Symbol"/>
    </w:rPr>
  </w:style>
  <w:style w:type="character" w:customStyle="1" w:styleId="WW8Num13z3">
    <w:name w:val="WW8Num13z3"/>
    <w:uiPriority w:val="99"/>
    <w:rsid w:val="008F728F"/>
    <w:rPr>
      <w:rFonts w:ascii="Symbol" w:hAnsi="Symbol"/>
    </w:rPr>
  </w:style>
  <w:style w:type="character" w:customStyle="1" w:styleId="WW8Num15z3">
    <w:name w:val="WW8Num15z3"/>
    <w:uiPriority w:val="99"/>
    <w:rsid w:val="008F728F"/>
    <w:rPr>
      <w:rFonts w:ascii="Symbol" w:hAnsi="Symbol"/>
    </w:rPr>
  </w:style>
  <w:style w:type="character" w:customStyle="1" w:styleId="WW8Num19z3">
    <w:name w:val="WW8Num19z3"/>
    <w:uiPriority w:val="99"/>
    <w:rsid w:val="008F728F"/>
    <w:rPr>
      <w:rFonts w:ascii="Symbol" w:hAnsi="Symbol"/>
    </w:rPr>
  </w:style>
  <w:style w:type="character" w:customStyle="1" w:styleId="WW8Num21z3">
    <w:name w:val="WW8Num21z3"/>
    <w:uiPriority w:val="99"/>
    <w:rsid w:val="008F728F"/>
    <w:rPr>
      <w:rFonts w:ascii="Symbol" w:hAnsi="Symbol"/>
    </w:rPr>
  </w:style>
  <w:style w:type="character" w:customStyle="1" w:styleId="WW8Num22z3">
    <w:name w:val="WW8Num22z3"/>
    <w:uiPriority w:val="99"/>
    <w:rsid w:val="008F728F"/>
    <w:rPr>
      <w:rFonts w:ascii="Symbol" w:hAnsi="Symbol"/>
    </w:rPr>
  </w:style>
  <w:style w:type="character" w:customStyle="1" w:styleId="WW8Num28z1">
    <w:name w:val="WW8Num28z1"/>
    <w:uiPriority w:val="99"/>
    <w:rsid w:val="008F728F"/>
    <w:rPr>
      <w:rFonts w:ascii="Courier New" w:hAnsi="Courier New"/>
    </w:rPr>
  </w:style>
  <w:style w:type="character" w:customStyle="1" w:styleId="WW8Num28z2">
    <w:name w:val="WW8Num28z2"/>
    <w:uiPriority w:val="99"/>
    <w:rsid w:val="008F728F"/>
    <w:rPr>
      <w:rFonts w:ascii="Wingdings" w:hAnsi="Wingdings"/>
    </w:rPr>
  </w:style>
  <w:style w:type="character" w:customStyle="1" w:styleId="WW8Num28z3">
    <w:name w:val="WW8Num28z3"/>
    <w:uiPriority w:val="99"/>
    <w:rsid w:val="008F728F"/>
    <w:rPr>
      <w:rFonts w:ascii="Symbol" w:hAnsi="Symbol"/>
    </w:rPr>
  </w:style>
  <w:style w:type="character" w:customStyle="1" w:styleId="WW8Num29z2">
    <w:name w:val="WW8Num29z2"/>
    <w:uiPriority w:val="99"/>
    <w:rsid w:val="008F728F"/>
    <w:rPr>
      <w:rFonts w:ascii="Wingdings" w:hAnsi="Wingdings"/>
    </w:rPr>
  </w:style>
  <w:style w:type="character" w:customStyle="1" w:styleId="WW8Num29z3">
    <w:name w:val="WW8Num29z3"/>
    <w:uiPriority w:val="99"/>
    <w:rsid w:val="008F728F"/>
    <w:rPr>
      <w:rFonts w:ascii="Symbol" w:hAnsi="Symbol"/>
    </w:rPr>
  </w:style>
  <w:style w:type="character" w:customStyle="1" w:styleId="WW8Num32z1">
    <w:name w:val="WW8Num32z1"/>
    <w:uiPriority w:val="99"/>
    <w:rsid w:val="008F728F"/>
    <w:rPr>
      <w:rFonts w:ascii="Courier New" w:hAnsi="Courier New"/>
    </w:rPr>
  </w:style>
  <w:style w:type="character" w:customStyle="1" w:styleId="WW8Num32z2">
    <w:name w:val="WW8Num32z2"/>
    <w:uiPriority w:val="99"/>
    <w:rsid w:val="008F728F"/>
    <w:rPr>
      <w:rFonts w:ascii="Wingdings" w:hAnsi="Wingdings"/>
    </w:rPr>
  </w:style>
  <w:style w:type="character" w:customStyle="1" w:styleId="WW8Num32z3">
    <w:name w:val="WW8Num32z3"/>
    <w:uiPriority w:val="99"/>
    <w:rsid w:val="008F728F"/>
    <w:rPr>
      <w:rFonts w:ascii="Symbol" w:hAnsi="Symbol"/>
    </w:rPr>
  </w:style>
  <w:style w:type="character" w:customStyle="1" w:styleId="WW8Num33z1">
    <w:name w:val="WW8Num33z1"/>
    <w:uiPriority w:val="99"/>
    <w:rsid w:val="008F728F"/>
    <w:rPr>
      <w:rFonts w:ascii="Courier New" w:hAnsi="Courier New"/>
    </w:rPr>
  </w:style>
  <w:style w:type="character" w:customStyle="1" w:styleId="WW8Num33z2">
    <w:name w:val="WW8Num33z2"/>
    <w:uiPriority w:val="99"/>
    <w:rsid w:val="008F728F"/>
    <w:rPr>
      <w:rFonts w:ascii="Wingdings" w:hAnsi="Wingdings"/>
    </w:rPr>
  </w:style>
  <w:style w:type="character" w:customStyle="1" w:styleId="WW8Num33z3">
    <w:name w:val="WW8Num33z3"/>
    <w:uiPriority w:val="99"/>
    <w:rsid w:val="008F728F"/>
    <w:rPr>
      <w:rFonts w:ascii="Symbol" w:hAnsi="Symbol"/>
    </w:rPr>
  </w:style>
  <w:style w:type="character" w:customStyle="1" w:styleId="WW8Num35z1">
    <w:name w:val="WW8Num35z1"/>
    <w:uiPriority w:val="99"/>
    <w:rsid w:val="008F728F"/>
    <w:rPr>
      <w:rFonts w:ascii="Courier New" w:hAnsi="Courier New"/>
    </w:rPr>
  </w:style>
  <w:style w:type="character" w:customStyle="1" w:styleId="WW8Num35z2">
    <w:name w:val="WW8Num35z2"/>
    <w:uiPriority w:val="99"/>
    <w:rsid w:val="008F728F"/>
    <w:rPr>
      <w:rFonts w:ascii="Wingdings" w:hAnsi="Wingdings"/>
    </w:rPr>
  </w:style>
  <w:style w:type="character" w:customStyle="1" w:styleId="WW8Num35z3">
    <w:name w:val="WW8Num35z3"/>
    <w:uiPriority w:val="99"/>
    <w:rsid w:val="008F728F"/>
    <w:rPr>
      <w:rFonts w:ascii="Symbol" w:hAnsi="Symbol"/>
    </w:rPr>
  </w:style>
  <w:style w:type="character" w:customStyle="1" w:styleId="WW8NumSt7z0">
    <w:name w:val="WW8NumSt7z0"/>
    <w:uiPriority w:val="99"/>
    <w:rsid w:val="008F728F"/>
    <w:rPr>
      <w:rFonts w:ascii="Times New Roman" w:hAnsi="Times New Roman"/>
      <w:b/>
    </w:rPr>
  </w:style>
  <w:style w:type="character" w:customStyle="1" w:styleId="WW8Num8z3">
    <w:name w:val="WW8Num8z3"/>
    <w:uiPriority w:val="99"/>
    <w:rsid w:val="008F728F"/>
    <w:rPr>
      <w:rFonts w:ascii="Symbol" w:hAnsi="Symbol"/>
    </w:rPr>
  </w:style>
  <w:style w:type="paragraph" w:customStyle="1" w:styleId="322">
    <w:name w:val="Основной текст с отступом 32"/>
    <w:basedOn w:val="a"/>
    <w:uiPriority w:val="99"/>
    <w:rsid w:val="008F728F"/>
    <w:pPr>
      <w:widowControl w:val="0"/>
      <w:spacing w:after="0" w:line="240" w:lineRule="auto"/>
      <w:ind w:left="318" w:hanging="318"/>
    </w:pPr>
    <w:rPr>
      <w:rFonts w:ascii="Times New Roman" w:eastAsia="Times New Roman" w:hAnsi="Times New Roman" w:cs="Times New Roman"/>
      <w:kern w:val="1"/>
      <w:sz w:val="24"/>
      <w:szCs w:val="20"/>
      <w:lang w:eastAsia="ar-SA"/>
    </w:rPr>
  </w:style>
  <w:style w:type="paragraph" w:customStyle="1" w:styleId="1f5">
    <w:name w:val="Схема документа1"/>
    <w:basedOn w:val="a"/>
    <w:uiPriority w:val="99"/>
    <w:rsid w:val="008F728F"/>
    <w:pPr>
      <w:shd w:val="clear" w:color="auto" w:fill="000080"/>
      <w:spacing w:after="0" w:line="240" w:lineRule="auto"/>
    </w:pPr>
    <w:rPr>
      <w:rFonts w:ascii="Tahoma" w:eastAsia="Times New Roman" w:hAnsi="Tahoma" w:cs="Tahoma"/>
      <w:kern w:val="1"/>
      <w:sz w:val="20"/>
      <w:szCs w:val="20"/>
      <w:lang w:eastAsia="ar-SA"/>
    </w:rPr>
  </w:style>
  <w:style w:type="paragraph" w:customStyle="1" w:styleId="1f6">
    <w:name w:val="Название объекта1"/>
    <w:basedOn w:val="a"/>
    <w:next w:val="a"/>
    <w:uiPriority w:val="99"/>
    <w:rsid w:val="008F728F"/>
    <w:pPr>
      <w:spacing w:after="0" w:line="240" w:lineRule="auto"/>
      <w:jc w:val="both"/>
    </w:pPr>
    <w:rPr>
      <w:rFonts w:ascii="Times New Roman" w:eastAsia="Times New Roman" w:hAnsi="Times New Roman" w:cs="Times New Roman"/>
      <w:i/>
      <w:iCs/>
      <w:kern w:val="1"/>
      <w:szCs w:val="20"/>
      <w:lang w:eastAsia="ar-SA"/>
    </w:rPr>
  </w:style>
  <w:style w:type="paragraph" w:customStyle="1" w:styleId="2a">
    <w:name w:val="Цитата2"/>
    <w:basedOn w:val="a"/>
    <w:uiPriority w:val="99"/>
    <w:rsid w:val="008F728F"/>
    <w:pPr>
      <w:spacing w:after="0" w:line="240" w:lineRule="auto"/>
      <w:ind w:left="-108" w:right="-180"/>
      <w:jc w:val="center"/>
    </w:pPr>
    <w:rPr>
      <w:rFonts w:ascii="Times New Roman" w:eastAsia="Times New Roman" w:hAnsi="Times New Roman" w:cs="Times New Roman"/>
      <w:kern w:val="1"/>
      <w:sz w:val="24"/>
      <w:szCs w:val="20"/>
      <w:lang w:eastAsia="ar-SA"/>
    </w:rPr>
  </w:style>
  <w:style w:type="paragraph" w:customStyle="1" w:styleId="118">
    <w:name w:val="Заголовок 11"/>
    <w:basedOn w:val="a"/>
    <w:next w:val="a"/>
    <w:uiPriority w:val="1"/>
    <w:qFormat/>
    <w:rsid w:val="00277B6E"/>
    <w:pPr>
      <w:keepNext/>
      <w:widowControl w:val="0"/>
      <w:snapToGrid w:val="0"/>
      <w:spacing w:after="0" w:line="240" w:lineRule="auto"/>
      <w:ind w:firstLine="567"/>
      <w:jc w:val="center"/>
    </w:pPr>
    <w:rPr>
      <w:rFonts w:ascii="Times New Roman" w:eastAsia="Times New Roman" w:hAnsi="Times New Roman" w:cs="Times New Roman"/>
      <w:b/>
      <w:kern w:val="1"/>
      <w:sz w:val="24"/>
      <w:szCs w:val="20"/>
      <w:lang w:eastAsia="ar-SA"/>
    </w:rPr>
  </w:style>
  <w:style w:type="paragraph" w:customStyle="1" w:styleId="140">
    <w:name w:val="14"/>
    <w:basedOn w:val="15"/>
    <w:uiPriority w:val="99"/>
    <w:rsid w:val="008F728F"/>
    <w:pPr>
      <w:suppressAutoHyphens w:val="0"/>
      <w:spacing w:line="360" w:lineRule="auto"/>
    </w:pPr>
    <w:rPr>
      <w:rFonts w:eastAsia="Calibri" w:cs="Tahoma"/>
      <w:b/>
      <w:sz w:val="24"/>
      <w:lang w:eastAsia="ar-SA" w:bidi="ar-SA"/>
    </w:rPr>
  </w:style>
  <w:style w:type="paragraph" w:customStyle="1" w:styleId="2210">
    <w:name w:val="Основной текст 221"/>
    <w:basedOn w:val="a"/>
    <w:uiPriority w:val="99"/>
    <w:rsid w:val="008F728F"/>
    <w:pPr>
      <w:spacing w:after="120" w:line="480" w:lineRule="auto"/>
    </w:pPr>
    <w:rPr>
      <w:rFonts w:ascii="Times New Roman" w:eastAsia="Times New Roman" w:hAnsi="Times New Roman" w:cs="Times New Roman"/>
      <w:kern w:val="1"/>
      <w:sz w:val="20"/>
      <w:szCs w:val="20"/>
      <w:lang w:eastAsia="ar-SA"/>
    </w:rPr>
  </w:style>
  <w:style w:type="paragraph" w:customStyle="1" w:styleId="2b">
    <w:name w:val="Абзац списка2"/>
    <w:basedOn w:val="a"/>
    <w:rsid w:val="008F728F"/>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bodytext0">
    <w:name w:val="bodytext"/>
    <w:basedOn w:val="a"/>
    <w:rsid w:val="008F728F"/>
    <w:pPr>
      <w:spacing w:before="100" w:beforeAutospacing="1" w:after="100" w:afterAutospacing="1" w:line="240" w:lineRule="auto"/>
    </w:pPr>
    <w:rPr>
      <w:rFonts w:ascii="Calibri" w:eastAsia="Times New Roman" w:hAnsi="Calibri" w:cs="Calibri"/>
      <w:sz w:val="24"/>
      <w:szCs w:val="24"/>
    </w:rPr>
  </w:style>
  <w:style w:type="character" w:customStyle="1" w:styleId="afff4">
    <w:name w:val="Сноска_"/>
    <w:link w:val="1f7"/>
    <w:uiPriority w:val="99"/>
    <w:locked/>
    <w:rsid w:val="008F728F"/>
    <w:rPr>
      <w:b/>
      <w:shd w:val="clear" w:color="auto" w:fill="FFFFFF"/>
    </w:rPr>
  </w:style>
  <w:style w:type="paragraph" w:customStyle="1" w:styleId="1f7">
    <w:name w:val="Сноска1"/>
    <w:basedOn w:val="a"/>
    <w:link w:val="afff4"/>
    <w:uiPriority w:val="99"/>
    <w:rsid w:val="008F728F"/>
    <w:pPr>
      <w:widowControl w:val="0"/>
      <w:shd w:val="clear" w:color="auto" w:fill="FFFFFF"/>
      <w:spacing w:after="0" w:line="274" w:lineRule="exact"/>
    </w:pPr>
    <w:rPr>
      <w:rFonts w:eastAsiaTheme="minorHAnsi"/>
      <w:b/>
      <w:lang w:eastAsia="en-US"/>
    </w:rPr>
  </w:style>
  <w:style w:type="character" w:customStyle="1" w:styleId="afff5">
    <w:name w:val="Сноска"/>
    <w:uiPriority w:val="99"/>
    <w:rsid w:val="008F728F"/>
    <w:rPr>
      <w:rFonts w:ascii="Times New Roman" w:hAnsi="Times New Roman"/>
      <w:b/>
      <w:color w:val="000000"/>
      <w:spacing w:val="0"/>
      <w:w w:val="100"/>
      <w:position w:val="0"/>
      <w:sz w:val="22"/>
      <w:u w:val="none"/>
      <w:lang w:val="ru-RU"/>
    </w:rPr>
  </w:style>
  <w:style w:type="character" w:customStyle="1" w:styleId="Constantia">
    <w:name w:val="Сноска + Constantia"/>
    <w:aliases w:val="8,5 pt,Колонтитул + 10"/>
    <w:uiPriority w:val="99"/>
    <w:rsid w:val="008F728F"/>
    <w:rPr>
      <w:rFonts w:ascii="Constantia" w:hAnsi="Constantia"/>
      <w:b/>
      <w:color w:val="000000"/>
      <w:spacing w:val="0"/>
      <w:w w:val="100"/>
      <w:position w:val="0"/>
      <w:sz w:val="17"/>
      <w:u w:val="none"/>
      <w:lang w:val="ru-RU"/>
    </w:rPr>
  </w:style>
  <w:style w:type="character" w:customStyle="1" w:styleId="45">
    <w:name w:val="Сноска4"/>
    <w:uiPriority w:val="99"/>
    <w:rsid w:val="008F728F"/>
    <w:rPr>
      <w:rFonts w:ascii="Times New Roman" w:hAnsi="Times New Roman"/>
      <w:b/>
      <w:color w:val="000000"/>
      <w:spacing w:val="0"/>
      <w:w w:val="100"/>
      <w:position w:val="0"/>
      <w:sz w:val="22"/>
      <w:u w:val="single"/>
      <w:lang w:val="ru-RU"/>
    </w:rPr>
  </w:style>
  <w:style w:type="character" w:customStyle="1" w:styleId="39">
    <w:name w:val="Сноска3"/>
    <w:uiPriority w:val="99"/>
    <w:rsid w:val="008F728F"/>
    <w:rPr>
      <w:rFonts w:ascii="Times New Roman" w:hAnsi="Times New Roman"/>
      <w:b/>
      <w:color w:val="000000"/>
      <w:spacing w:val="0"/>
      <w:w w:val="100"/>
      <w:position w:val="0"/>
      <w:sz w:val="22"/>
      <w:u w:val="none"/>
    </w:rPr>
  </w:style>
  <w:style w:type="character" w:customStyle="1" w:styleId="Constantia1">
    <w:name w:val="Сноска + Constantia1"/>
    <w:aliases w:val="810,5 pt24"/>
    <w:uiPriority w:val="99"/>
    <w:rsid w:val="008F728F"/>
    <w:rPr>
      <w:rFonts w:ascii="Constantia" w:hAnsi="Constantia"/>
      <w:b/>
      <w:color w:val="000000"/>
      <w:spacing w:val="0"/>
      <w:w w:val="100"/>
      <w:position w:val="0"/>
      <w:sz w:val="17"/>
      <w:u w:val="single"/>
      <w:lang w:val="ru-RU"/>
    </w:rPr>
  </w:style>
  <w:style w:type="character" w:customStyle="1" w:styleId="2c">
    <w:name w:val="Сноска2"/>
    <w:uiPriority w:val="99"/>
    <w:rsid w:val="008F728F"/>
    <w:rPr>
      <w:rFonts w:ascii="Times New Roman" w:hAnsi="Times New Roman"/>
      <w:b/>
      <w:color w:val="000000"/>
      <w:spacing w:val="0"/>
      <w:w w:val="100"/>
      <w:position w:val="0"/>
      <w:sz w:val="22"/>
      <w:u w:val="none"/>
      <w:lang w:val="ru-RU"/>
    </w:rPr>
  </w:style>
  <w:style w:type="character" w:customStyle="1" w:styleId="afff6">
    <w:name w:val="Колонтитул_"/>
    <w:link w:val="1f8"/>
    <w:uiPriority w:val="99"/>
    <w:locked/>
    <w:rsid w:val="008F728F"/>
    <w:rPr>
      <w:shd w:val="clear" w:color="auto" w:fill="FFFFFF"/>
    </w:rPr>
  </w:style>
  <w:style w:type="paragraph" w:customStyle="1" w:styleId="1f8">
    <w:name w:val="Колонтитул1"/>
    <w:basedOn w:val="a"/>
    <w:link w:val="afff6"/>
    <w:uiPriority w:val="99"/>
    <w:rsid w:val="008F728F"/>
    <w:pPr>
      <w:widowControl w:val="0"/>
      <w:shd w:val="clear" w:color="auto" w:fill="FFFFFF"/>
      <w:spacing w:after="0" w:line="240" w:lineRule="atLeast"/>
      <w:jc w:val="center"/>
    </w:pPr>
    <w:rPr>
      <w:rFonts w:eastAsiaTheme="minorHAnsi"/>
      <w:lang w:eastAsia="en-US"/>
    </w:rPr>
  </w:style>
  <w:style w:type="character" w:customStyle="1" w:styleId="afff7">
    <w:name w:val="Колонтитул"/>
    <w:uiPriority w:val="99"/>
    <w:rsid w:val="008F728F"/>
    <w:rPr>
      <w:rFonts w:ascii="Times New Roman" w:hAnsi="Times New Roman"/>
      <w:color w:val="000000"/>
      <w:spacing w:val="0"/>
      <w:w w:val="100"/>
      <w:position w:val="0"/>
      <w:sz w:val="22"/>
      <w:u w:val="none"/>
      <w:lang w:val="ru-RU"/>
    </w:rPr>
  </w:style>
  <w:style w:type="character" w:customStyle="1" w:styleId="afff8">
    <w:name w:val="Подпись к таблице_"/>
    <w:link w:val="1f9"/>
    <w:uiPriority w:val="99"/>
    <w:locked/>
    <w:rsid w:val="008F728F"/>
    <w:rPr>
      <w:b/>
      <w:shd w:val="clear" w:color="auto" w:fill="FFFFFF"/>
    </w:rPr>
  </w:style>
  <w:style w:type="paragraph" w:customStyle="1" w:styleId="1f9">
    <w:name w:val="Подпись к таблице1"/>
    <w:basedOn w:val="a"/>
    <w:link w:val="afff8"/>
    <w:uiPriority w:val="99"/>
    <w:rsid w:val="008F728F"/>
    <w:pPr>
      <w:widowControl w:val="0"/>
      <w:shd w:val="clear" w:color="auto" w:fill="FFFFFF"/>
      <w:spacing w:after="0" w:line="240" w:lineRule="atLeast"/>
    </w:pPr>
    <w:rPr>
      <w:rFonts w:eastAsiaTheme="minorHAnsi"/>
      <w:b/>
      <w:lang w:eastAsia="en-US"/>
    </w:rPr>
  </w:style>
  <w:style w:type="character" w:customStyle="1" w:styleId="2d">
    <w:name w:val="Основной текст2"/>
    <w:uiPriority w:val="99"/>
    <w:rsid w:val="008F728F"/>
    <w:rPr>
      <w:rFonts w:ascii="Times New Roman" w:hAnsi="Times New Roman"/>
      <w:b/>
      <w:color w:val="000000"/>
      <w:spacing w:val="0"/>
      <w:w w:val="100"/>
      <w:position w:val="0"/>
      <w:sz w:val="22"/>
      <w:u w:val="none"/>
      <w:lang w:val="ru-RU"/>
    </w:rPr>
  </w:style>
  <w:style w:type="character" w:customStyle="1" w:styleId="Constantia0">
    <w:name w:val="Основной текст + Constantia"/>
    <w:aliases w:val="89,5 pt23"/>
    <w:uiPriority w:val="99"/>
    <w:rsid w:val="008F728F"/>
    <w:rPr>
      <w:rFonts w:ascii="Constantia" w:hAnsi="Constantia"/>
      <w:b/>
      <w:color w:val="000000"/>
      <w:spacing w:val="0"/>
      <w:w w:val="100"/>
      <w:position w:val="0"/>
      <w:sz w:val="17"/>
      <w:u w:val="none"/>
    </w:rPr>
  </w:style>
  <w:style w:type="character" w:customStyle="1" w:styleId="Constantia6">
    <w:name w:val="Основной текст + Constantia6"/>
    <w:aliases w:val="88,5 pt22"/>
    <w:uiPriority w:val="99"/>
    <w:rsid w:val="008F728F"/>
    <w:rPr>
      <w:rFonts w:ascii="Constantia" w:hAnsi="Constantia"/>
      <w:b/>
      <w:color w:val="000000"/>
      <w:spacing w:val="0"/>
      <w:w w:val="100"/>
      <w:position w:val="0"/>
      <w:sz w:val="17"/>
      <w:u w:val="none"/>
    </w:rPr>
  </w:style>
  <w:style w:type="character" w:customStyle="1" w:styleId="Constantia5">
    <w:name w:val="Основной текст + Constantia5"/>
    <w:aliases w:val="87,5 pt21"/>
    <w:uiPriority w:val="99"/>
    <w:rsid w:val="008F728F"/>
    <w:rPr>
      <w:rFonts w:ascii="Constantia" w:hAnsi="Constantia"/>
      <w:b/>
      <w:color w:val="000000"/>
      <w:spacing w:val="0"/>
      <w:w w:val="100"/>
      <w:position w:val="0"/>
      <w:sz w:val="17"/>
      <w:u w:val="none"/>
      <w:lang w:val="ru-RU"/>
    </w:rPr>
  </w:style>
  <w:style w:type="character" w:customStyle="1" w:styleId="12pt">
    <w:name w:val="Основной текст + 12 pt"/>
    <w:aliases w:val="Не полужирный,Курсив"/>
    <w:uiPriority w:val="99"/>
    <w:rsid w:val="008F728F"/>
    <w:rPr>
      <w:rFonts w:ascii="Times New Roman" w:hAnsi="Times New Roman"/>
      <w:b/>
      <w:i/>
      <w:color w:val="000000"/>
      <w:spacing w:val="0"/>
      <w:w w:val="100"/>
      <w:position w:val="0"/>
      <w:sz w:val="24"/>
      <w:u w:val="none"/>
      <w:lang w:val="ru-RU"/>
    </w:rPr>
  </w:style>
  <w:style w:type="character" w:customStyle="1" w:styleId="3Constantia">
    <w:name w:val="Основной текст (3) + Constantia"/>
    <w:uiPriority w:val="99"/>
    <w:rsid w:val="008F728F"/>
    <w:rPr>
      <w:rFonts w:ascii="Constantia" w:hAnsi="Constantia"/>
      <w:b/>
      <w:i/>
      <w:color w:val="000000"/>
      <w:spacing w:val="0"/>
      <w:w w:val="100"/>
      <w:position w:val="0"/>
      <w:sz w:val="25"/>
      <w:u w:val="none"/>
    </w:rPr>
  </w:style>
  <w:style w:type="character" w:customStyle="1" w:styleId="1Constantia">
    <w:name w:val="Заголовок №1 + Constantia"/>
    <w:aliases w:val="86,5 pt19"/>
    <w:uiPriority w:val="99"/>
    <w:rsid w:val="008F728F"/>
    <w:rPr>
      <w:rFonts w:ascii="Constantia" w:hAnsi="Constantia"/>
      <w:b/>
      <w:color w:val="000000"/>
      <w:spacing w:val="0"/>
      <w:w w:val="100"/>
      <w:position w:val="0"/>
      <w:sz w:val="17"/>
      <w:u w:val="none"/>
      <w:lang w:val="ru-RU"/>
    </w:rPr>
  </w:style>
  <w:style w:type="character" w:customStyle="1" w:styleId="46">
    <w:name w:val="Основной текст (4)_"/>
    <w:link w:val="47"/>
    <w:uiPriority w:val="99"/>
    <w:locked/>
    <w:rsid w:val="008F728F"/>
    <w:rPr>
      <w:b/>
      <w:shd w:val="clear" w:color="auto" w:fill="FFFFFF"/>
    </w:rPr>
  </w:style>
  <w:style w:type="paragraph" w:customStyle="1" w:styleId="47">
    <w:name w:val="Основной текст (4)"/>
    <w:basedOn w:val="a"/>
    <w:link w:val="46"/>
    <w:uiPriority w:val="99"/>
    <w:rsid w:val="008F728F"/>
    <w:pPr>
      <w:widowControl w:val="0"/>
      <w:shd w:val="clear" w:color="auto" w:fill="FFFFFF"/>
      <w:spacing w:after="0" w:line="298" w:lineRule="exact"/>
      <w:jc w:val="both"/>
    </w:pPr>
    <w:rPr>
      <w:rFonts w:eastAsiaTheme="minorHAnsi"/>
      <w:b/>
      <w:lang w:eastAsia="en-US"/>
    </w:rPr>
  </w:style>
  <w:style w:type="character" w:customStyle="1" w:styleId="58">
    <w:name w:val="Основной текст (5)_"/>
    <w:link w:val="59"/>
    <w:uiPriority w:val="99"/>
    <w:locked/>
    <w:rsid w:val="008F728F"/>
    <w:rPr>
      <w:spacing w:val="-10"/>
      <w:shd w:val="clear" w:color="auto" w:fill="FFFFFF"/>
    </w:rPr>
  </w:style>
  <w:style w:type="paragraph" w:customStyle="1" w:styleId="59">
    <w:name w:val="Основной текст (5)"/>
    <w:basedOn w:val="a"/>
    <w:link w:val="58"/>
    <w:uiPriority w:val="99"/>
    <w:rsid w:val="008F728F"/>
    <w:pPr>
      <w:widowControl w:val="0"/>
      <w:shd w:val="clear" w:color="auto" w:fill="FFFFFF"/>
      <w:spacing w:after="0" w:line="298" w:lineRule="exact"/>
      <w:ind w:hanging="720"/>
      <w:jc w:val="both"/>
    </w:pPr>
    <w:rPr>
      <w:rFonts w:eastAsiaTheme="minorHAnsi"/>
      <w:spacing w:val="-10"/>
      <w:lang w:eastAsia="en-US"/>
    </w:rPr>
  </w:style>
  <w:style w:type="character" w:customStyle="1" w:styleId="5Constantia">
    <w:name w:val="Основной текст (5) + Constantia"/>
    <w:aliases w:val="8 pt,Интервал 0 pt"/>
    <w:uiPriority w:val="99"/>
    <w:rsid w:val="008F728F"/>
    <w:rPr>
      <w:rFonts w:ascii="Constantia" w:hAnsi="Constantia"/>
      <w:color w:val="000000"/>
      <w:spacing w:val="0"/>
      <w:w w:val="100"/>
      <w:position w:val="0"/>
      <w:sz w:val="16"/>
      <w:u w:val="none"/>
      <w:lang w:val="ru-RU"/>
    </w:rPr>
  </w:style>
  <w:style w:type="character" w:customStyle="1" w:styleId="6Exact">
    <w:name w:val="Основной текст (6) Exact"/>
    <w:link w:val="64"/>
    <w:uiPriority w:val="99"/>
    <w:locked/>
    <w:rsid w:val="008F728F"/>
    <w:rPr>
      <w:rFonts w:ascii="Franklin Gothic Book" w:hAnsi="Franklin Gothic Book"/>
      <w:i/>
      <w:w w:val="150"/>
      <w:sz w:val="43"/>
      <w:shd w:val="clear" w:color="auto" w:fill="FFFFFF"/>
    </w:rPr>
  </w:style>
  <w:style w:type="paragraph" w:customStyle="1" w:styleId="64">
    <w:name w:val="Основной текст (6)"/>
    <w:basedOn w:val="a"/>
    <w:link w:val="6Exact"/>
    <w:uiPriority w:val="99"/>
    <w:rsid w:val="008F728F"/>
    <w:pPr>
      <w:widowControl w:val="0"/>
      <w:shd w:val="clear" w:color="auto" w:fill="FFFFFF"/>
      <w:spacing w:after="0" w:line="240" w:lineRule="atLeast"/>
    </w:pPr>
    <w:rPr>
      <w:rFonts w:ascii="Franklin Gothic Book" w:eastAsiaTheme="minorHAnsi" w:hAnsi="Franklin Gothic Book"/>
      <w:i/>
      <w:w w:val="150"/>
      <w:sz w:val="43"/>
      <w:lang w:eastAsia="en-US"/>
    </w:rPr>
  </w:style>
  <w:style w:type="character" w:customStyle="1" w:styleId="6Exact1">
    <w:name w:val="Основной текст (6) Exact1"/>
    <w:uiPriority w:val="99"/>
    <w:rsid w:val="008F728F"/>
    <w:rPr>
      <w:rFonts w:ascii="Franklin Gothic Book" w:hAnsi="Franklin Gothic Book"/>
      <w:i/>
      <w:color w:val="000000"/>
      <w:spacing w:val="0"/>
      <w:w w:val="150"/>
      <w:position w:val="0"/>
      <w:sz w:val="43"/>
      <w:u w:val="none"/>
    </w:rPr>
  </w:style>
  <w:style w:type="character" w:customStyle="1" w:styleId="FranklinGothicBook">
    <w:name w:val="Основной текст + Franklin Gothic Book"/>
    <w:aliases w:val="85,5 pt18,Не полужирный19,Интервал 0 pt4"/>
    <w:uiPriority w:val="99"/>
    <w:rsid w:val="008F728F"/>
    <w:rPr>
      <w:rFonts w:ascii="Franklin Gothic Book" w:hAnsi="Franklin Gothic Book"/>
      <w:b/>
      <w:color w:val="000000"/>
      <w:spacing w:val="9"/>
      <w:w w:val="100"/>
      <w:position w:val="0"/>
      <w:sz w:val="17"/>
      <w:u w:val="none"/>
      <w:lang w:val="ru-RU"/>
    </w:rPr>
  </w:style>
  <w:style w:type="character" w:customStyle="1" w:styleId="Gulim">
    <w:name w:val="Основной текст + Gulim"/>
    <w:aliases w:val="7,5 pt17,Не полужирный18,Интервал 0 pt3"/>
    <w:uiPriority w:val="99"/>
    <w:rsid w:val="008F728F"/>
    <w:rPr>
      <w:rFonts w:ascii="Gulim" w:eastAsia="Gulim" w:hAnsi="Gulim"/>
      <w:b/>
      <w:color w:val="000000"/>
      <w:spacing w:val="5"/>
      <w:w w:val="100"/>
      <w:position w:val="0"/>
      <w:sz w:val="15"/>
      <w:u w:val="none"/>
      <w:lang w:val="ru-RU"/>
    </w:rPr>
  </w:style>
  <w:style w:type="character" w:customStyle="1" w:styleId="Exact">
    <w:name w:val="Подпись к таблице Exact"/>
    <w:uiPriority w:val="99"/>
    <w:rsid w:val="008F728F"/>
    <w:rPr>
      <w:rFonts w:ascii="Times New Roman" w:hAnsi="Times New Roman"/>
      <w:b/>
      <w:spacing w:val="-4"/>
      <w:sz w:val="21"/>
      <w:u w:val="none"/>
    </w:rPr>
  </w:style>
  <w:style w:type="character" w:customStyle="1" w:styleId="Gulim0">
    <w:name w:val="Подпись к таблице + Gulim"/>
    <w:aliases w:val="10 pt,Не полужирный17,Интервал 0 pt Exact"/>
    <w:uiPriority w:val="99"/>
    <w:rsid w:val="008F728F"/>
    <w:rPr>
      <w:rFonts w:ascii="Gulim" w:eastAsia="Gulim" w:hAnsi="Gulim"/>
      <w:b/>
      <w:color w:val="000000"/>
      <w:spacing w:val="-12"/>
      <w:w w:val="100"/>
      <w:position w:val="0"/>
      <w:sz w:val="20"/>
      <w:u w:val="none"/>
      <w:lang w:val="ru-RU"/>
    </w:rPr>
  </w:style>
  <w:style w:type="character" w:customStyle="1" w:styleId="11pt">
    <w:name w:val="Подпись к таблице + 11 pt"/>
    <w:aliases w:val="Не полужирный16,Курсив Exact"/>
    <w:uiPriority w:val="99"/>
    <w:rsid w:val="008F728F"/>
    <w:rPr>
      <w:rFonts w:ascii="Times New Roman" w:hAnsi="Times New Roman"/>
      <w:b/>
      <w:i/>
      <w:color w:val="000000"/>
      <w:spacing w:val="-4"/>
      <w:w w:val="100"/>
      <w:position w:val="0"/>
      <w:sz w:val="22"/>
      <w:u w:val="none"/>
      <w:lang w:val="ru-RU"/>
    </w:rPr>
  </w:style>
  <w:style w:type="character" w:customStyle="1" w:styleId="2Exact">
    <w:name w:val="Подпись к таблице (2) Exact"/>
    <w:link w:val="2e"/>
    <w:uiPriority w:val="99"/>
    <w:locked/>
    <w:rsid w:val="008F728F"/>
    <w:rPr>
      <w:rFonts w:ascii="Gulim" w:eastAsia="Gulim" w:hAnsi="Gulim"/>
      <w:spacing w:val="-12"/>
      <w:shd w:val="clear" w:color="auto" w:fill="FFFFFF"/>
    </w:rPr>
  </w:style>
  <w:style w:type="paragraph" w:customStyle="1" w:styleId="2e">
    <w:name w:val="Подпись к таблице (2)"/>
    <w:basedOn w:val="a"/>
    <w:link w:val="2Exact"/>
    <w:uiPriority w:val="99"/>
    <w:rsid w:val="008F728F"/>
    <w:pPr>
      <w:widowControl w:val="0"/>
      <w:shd w:val="clear" w:color="auto" w:fill="FFFFFF"/>
      <w:spacing w:after="0" w:line="230" w:lineRule="exact"/>
    </w:pPr>
    <w:rPr>
      <w:rFonts w:ascii="Gulim" w:eastAsia="Gulim" w:hAnsi="Gulim"/>
      <w:spacing w:val="-12"/>
      <w:lang w:eastAsia="en-US"/>
    </w:rPr>
  </w:style>
  <w:style w:type="character" w:customStyle="1" w:styleId="3Exact">
    <w:name w:val="Подпись к таблице (3) Exact"/>
    <w:link w:val="3a"/>
    <w:uiPriority w:val="99"/>
    <w:locked/>
    <w:rsid w:val="008F728F"/>
    <w:rPr>
      <w:rFonts w:ascii="Franklin Gothic Book" w:hAnsi="Franklin Gothic Book"/>
      <w:spacing w:val="9"/>
      <w:sz w:val="17"/>
      <w:shd w:val="clear" w:color="auto" w:fill="FFFFFF"/>
    </w:rPr>
  </w:style>
  <w:style w:type="paragraph" w:customStyle="1" w:styleId="3a">
    <w:name w:val="Подпись к таблице (3)"/>
    <w:basedOn w:val="a"/>
    <w:link w:val="3Exact"/>
    <w:uiPriority w:val="99"/>
    <w:rsid w:val="008F728F"/>
    <w:pPr>
      <w:widowControl w:val="0"/>
      <w:shd w:val="clear" w:color="auto" w:fill="FFFFFF"/>
      <w:spacing w:after="0" w:line="230" w:lineRule="exact"/>
    </w:pPr>
    <w:rPr>
      <w:rFonts w:ascii="Franklin Gothic Book" w:eastAsiaTheme="minorHAnsi" w:hAnsi="Franklin Gothic Book"/>
      <w:spacing w:val="9"/>
      <w:sz w:val="17"/>
      <w:lang w:eastAsia="en-US"/>
    </w:rPr>
  </w:style>
  <w:style w:type="character" w:customStyle="1" w:styleId="2TimesNewRoman">
    <w:name w:val="Подпись к таблице (2) + Times New Roman"/>
    <w:aliases w:val="10,5 pt16,Полужирный,Интервал 0 pt Exact5"/>
    <w:uiPriority w:val="99"/>
    <w:rsid w:val="008F728F"/>
    <w:rPr>
      <w:rFonts w:ascii="Times New Roman" w:eastAsia="Gulim" w:hAnsi="Times New Roman"/>
      <w:b/>
      <w:color w:val="000000"/>
      <w:spacing w:val="-4"/>
      <w:w w:val="100"/>
      <w:position w:val="0"/>
      <w:sz w:val="21"/>
      <w:u w:val="none"/>
      <w:lang w:val="ru-RU"/>
    </w:rPr>
  </w:style>
  <w:style w:type="character" w:customStyle="1" w:styleId="7Exact">
    <w:name w:val="Основной текст (7) Exact"/>
    <w:link w:val="75"/>
    <w:uiPriority w:val="99"/>
    <w:locked/>
    <w:rsid w:val="008F728F"/>
    <w:rPr>
      <w:b/>
      <w:i/>
      <w:sz w:val="33"/>
      <w:shd w:val="clear" w:color="auto" w:fill="FFFFFF"/>
    </w:rPr>
  </w:style>
  <w:style w:type="paragraph" w:customStyle="1" w:styleId="75">
    <w:name w:val="Основной текст (7)"/>
    <w:basedOn w:val="a"/>
    <w:link w:val="7Exact"/>
    <w:uiPriority w:val="99"/>
    <w:rsid w:val="008F728F"/>
    <w:pPr>
      <w:widowControl w:val="0"/>
      <w:shd w:val="clear" w:color="auto" w:fill="FFFFFF"/>
      <w:spacing w:after="0" w:line="240" w:lineRule="atLeast"/>
    </w:pPr>
    <w:rPr>
      <w:rFonts w:eastAsiaTheme="minorHAnsi"/>
      <w:b/>
      <w:i/>
      <w:sz w:val="33"/>
      <w:lang w:eastAsia="en-US"/>
    </w:rPr>
  </w:style>
  <w:style w:type="character" w:customStyle="1" w:styleId="7Exact1">
    <w:name w:val="Основной текст (7) Exact1"/>
    <w:uiPriority w:val="99"/>
    <w:rsid w:val="008F728F"/>
    <w:rPr>
      <w:rFonts w:ascii="Times New Roman" w:hAnsi="Times New Roman"/>
      <w:b/>
      <w:i/>
      <w:color w:val="000000"/>
      <w:spacing w:val="0"/>
      <w:w w:val="100"/>
      <w:position w:val="0"/>
      <w:sz w:val="33"/>
      <w:u w:val="none"/>
    </w:rPr>
  </w:style>
  <w:style w:type="character" w:customStyle="1" w:styleId="8Exact">
    <w:name w:val="Основной текст (8) Exact"/>
    <w:link w:val="84"/>
    <w:uiPriority w:val="99"/>
    <w:locked/>
    <w:rsid w:val="008F728F"/>
    <w:rPr>
      <w:rFonts w:ascii="Franklin Gothic Book" w:hAnsi="Franklin Gothic Book"/>
      <w:sz w:val="43"/>
      <w:shd w:val="clear" w:color="auto" w:fill="FFFFFF"/>
    </w:rPr>
  </w:style>
  <w:style w:type="paragraph" w:customStyle="1" w:styleId="84">
    <w:name w:val="Основной текст (8)"/>
    <w:basedOn w:val="a"/>
    <w:link w:val="8Exact"/>
    <w:uiPriority w:val="99"/>
    <w:rsid w:val="008F728F"/>
    <w:pPr>
      <w:widowControl w:val="0"/>
      <w:shd w:val="clear" w:color="auto" w:fill="FFFFFF"/>
      <w:spacing w:after="0" w:line="240" w:lineRule="atLeast"/>
    </w:pPr>
    <w:rPr>
      <w:rFonts w:ascii="Franklin Gothic Book" w:eastAsiaTheme="minorHAnsi" w:hAnsi="Franklin Gothic Book"/>
      <w:sz w:val="43"/>
      <w:lang w:eastAsia="en-US"/>
    </w:rPr>
  </w:style>
  <w:style w:type="character" w:customStyle="1" w:styleId="8Exact1">
    <w:name w:val="Основной текст (8) Exact1"/>
    <w:uiPriority w:val="99"/>
    <w:rsid w:val="008F728F"/>
    <w:rPr>
      <w:rFonts w:ascii="Franklin Gothic Book" w:hAnsi="Franklin Gothic Book"/>
      <w:color w:val="000000"/>
      <w:spacing w:val="0"/>
      <w:w w:val="100"/>
      <w:position w:val="0"/>
      <w:sz w:val="43"/>
      <w:u w:val="none"/>
      <w:lang w:val="ru-RU"/>
    </w:rPr>
  </w:style>
  <w:style w:type="character" w:customStyle="1" w:styleId="85">
    <w:name w:val="Основной текст (8) + Курсив"/>
    <w:aliases w:val="Масштаб 150% Exact"/>
    <w:uiPriority w:val="99"/>
    <w:rsid w:val="008F728F"/>
    <w:rPr>
      <w:rFonts w:ascii="Franklin Gothic Book" w:hAnsi="Franklin Gothic Book"/>
      <w:i/>
      <w:color w:val="000000"/>
      <w:spacing w:val="0"/>
      <w:w w:val="150"/>
      <w:position w:val="0"/>
      <w:sz w:val="43"/>
      <w:u w:val="none"/>
    </w:rPr>
  </w:style>
  <w:style w:type="character" w:customStyle="1" w:styleId="9Exact">
    <w:name w:val="Основной текст (9) Exact"/>
    <w:link w:val="94"/>
    <w:uiPriority w:val="99"/>
    <w:locked/>
    <w:rsid w:val="008F728F"/>
    <w:rPr>
      <w:rFonts w:ascii="Gulim" w:eastAsia="Gulim" w:hAnsi="Gulim"/>
      <w:spacing w:val="-12"/>
      <w:shd w:val="clear" w:color="auto" w:fill="FFFFFF"/>
    </w:rPr>
  </w:style>
  <w:style w:type="paragraph" w:customStyle="1" w:styleId="94">
    <w:name w:val="Основной текст (9)"/>
    <w:basedOn w:val="a"/>
    <w:link w:val="9Exact"/>
    <w:uiPriority w:val="99"/>
    <w:rsid w:val="008F728F"/>
    <w:pPr>
      <w:widowControl w:val="0"/>
      <w:shd w:val="clear" w:color="auto" w:fill="FFFFFF"/>
      <w:spacing w:before="180" w:after="60" w:line="240" w:lineRule="atLeast"/>
    </w:pPr>
    <w:rPr>
      <w:rFonts w:ascii="Gulim" w:eastAsia="Gulim" w:hAnsi="Gulim"/>
      <w:spacing w:val="-12"/>
      <w:lang w:eastAsia="en-US"/>
    </w:rPr>
  </w:style>
  <w:style w:type="character" w:customStyle="1" w:styleId="Exact0">
    <w:name w:val="Основной текст Exact"/>
    <w:uiPriority w:val="99"/>
    <w:rsid w:val="008F728F"/>
    <w:rPr>
      <w:rFonts w:ascii="Times New Roman" w:hAnsi="Times New Roman"/>
      <w:b/>
      <w:spacing w:val="-4"/>
      <w:sz w:val="21"/>
      <w:u w:val="none"/>
    </w:rPr>
  </w:style>
  <w:style w:type="character" w:customStyle="1" w:styleId="Exact5">
    <w:name w:val="Основной текст Exact5"/>
    <w:uiPriority w:val="99"/>
    <w:rsid w:val="008F728F"/>
    <w:rPr>
      <w:rFonts w:ascii="Times New Roman" w:hAnsi="Times New Roman"/>
      <w:b/>
      <w:color w:val="000000"/>
      <w:spacing w:val="-4"/>
      <w:w w:val="100"/>
      <w:position w:val="0"/>
      <w:sz w:val="21"/>
      <w:u w:val="none"/>
      <w:lang w:val="ru-RU"/>
    </w:rPr>
  </w:style>
  <w:style w:type="character" w:customStyle="1" w:styleId="10Exact">
    <w:name w:val="Основной текст (10) Exact"/>
    <w:link w:val="103"/>
    <w:uiPriority w:val="99"/>
    <w:locked/>
    <w:rsid w:val="008F728F"/>
    <w:rPr>
      <w:i/>
      <w:spacing w:val="-4"/>
      <w:shd w:val="clear" w:color="auto" w:fill="FFFFFF"/>
    </w:rPr>
  </w:style>
  <w:style w:type="paragraph" w:customStyle="1" w:styleId="103">
    <w:name w:val="Основной текст (10)"/>
    <w:basedOn w:val="a"/>
    <w:link w:val="10Exact"/>
    <w:uiPriority w:val="99"/>
    <w:rsid w:val="008F728F"/>
    <w:pPr>
      <w:widowControl w:val="0"/>
      <w:shd w:val="clear" w:color="auto" w:fill="FFFFFF"/>
      <w:spacing w:after="0" w:line="240" w:lineRule="atLeast"/>
    </w:pPr>
    <w:rPr>
      <w:rFonts w:eastAsiaTheme="minorHAnsi"/>
      <w:i/>
      <w:spacing w:val="-4"/>
      <w:lang w:eastAsia="en-US"/>
    </w:rPr>
  </w:style>
  <w:style w:type="character" w:customStyle="1" w:styleId="10Exact4">
    <w:name w:val="Основной текст (10) Exact4"/>
    <w:uiPriority w:val="99"/>
    <w:rsid w:val="008F728F"/>
    <w:rPr>
      <w:rFonts w:ascii="Times New Roman" w:hAnsi="Times New Roman"/>
      <w:i/>
      <w:color w:val="000000"/>
      <w:spacing w:val="-4"/>
      <w:w w:val="100"/>
      <w:position w:val="0"/>
      <w:sz w:val="22"/>
      <w:u w:val="none"/>
    </w:rPr>
  </w:style>
  <w:style w:type="character" w:customStyle="1" w:styleId="9TimesNewRoman">
    <w:name w:val="Основной текст (9) + Times New Roman"/>
    <w:aliases w:val="101,5 pt15,Полужирный3,Интервал 0 pt Exact4"/>
    <w:uiPriority w:val="99"/>
    <w:rsid w:val="008F728F"/>
    <w:rPr>
      <w:rFonts w:ascii="Times New Roman" w:eastAsia="Gulim" w:hAnsi="Times New Roman"/>
      <w:b/>
      <w:color w:val="000000"/>
      <w:spacing w:val="-4"/>
      <w:w w:val="100"/>
      <w:position w:val="0"/>
      <w:sz w:val="21"/>
      <w:u w:val="none"/>
      <w:lang w:val="ru-RU"/>
    </w:rPr>
  </w:style>
  <w:style w:type="character" w:customStyle="1" w:styleId="11pt0">
    <w:name w:val="Основной текст + 11 pt"/>
    <w:aliases w:val="Не полужирный15,Курсив Exact5"/>
    <w:uiPriority w:val="99"/>
    <w:rsid w:val="008F728F"/>
    <w:rPr>
      <w:rFonts w:ascii="Times New Roman" w:hAnsi="Times New Roman"/>
      <w:b/>
      <w:i/>
      <w:color w:val="000000"/>
      <w:spacing w:val="-4"/>
      <w:w w:val="100"/>
      <w:position w:val="0"/>
      <w:sz w:val="22"/>
      <w:u w:val="none"/>
    </w:rPr>
  </w:style>
  <w:style w:type="character" w:customStyle="1" w:styleId="Gulim1">
    <w:name w:val="Основной текст + Gulim1"/>
    <w:aliases w:val="10 pt1,Не полужирный14,Интервал 0 pt Exact3"/>
    <w:uiPriority w:val="99"/>
    <w:rsid w:val="008F728F"/>
    <w:rPr>
      <w:rFonts w:ascii="Gulim" w:eastAsia="Gulim" w:hAnsi="Gulim"/>
      <w:b/>
      <w:color w:val="000000"/>
      <w:spacing w:val="-12"/>
      <w:w w:val="100"/>
      <w:position w:val="0"/>
      <w:sz w:val="20"/>
      <w:u w:val="none"/>
      <w:lang w:val="ru-RU"/>
    </w:rPr>
  </w:style>
  <w:style w:type="character" w:customStyle="1" w:styleId="11Exact">
    <w:name w:val="Основной текст (11) Exact"/>
    <w:link w:val="119"/>
    <w:uiPriority w:val="99"/>
    <w:locked/>
    <w:rsid w:val="008F728F"/>
    <w:rPr>
      <w:rFonts w:ascii="Batang" w:eastAsia="Batang" w:hAnsi="Batang"/>
      <w:sz w:val="17"/>
      <w:shd w:val="clear" w:color="auto" w:fill="FFFFFF"/>
    </w:rPr>
  </w:style>
  <w:style w:type="paragraph" w:customStyle="1" w:styleId="119">
    <w:name w:val="Основной текст (11)"/>
    <w:basedOn w:val="a"/>
    <w:link w:val="11Exact"/>
    <w:uiPriority w:val="99"/>
    <w:rsid w:val="008F728F"/>
    <w:pPr>
      <w:widowControl w:val="0"/>
      <w:shd w:val="clear" w:color="auto" w:fill="FFFFFF"/>
      <w:spacing w:after="60" w:line="240" w:lineRule="atLeast"/>
    </w:pPr>
    <w:rPr>
      <w:rFonts w:ascii="Batang" w:eastAsia="Batang" w:hAnsi="Batang"/>
      <w:sz w:val="17"/>
      <w:lang w:eastAsia="en-US"/>
    </w:rPr>
  </w:style>
  <w:style w:type="character" w:customStyle="1" w:styleId="12Exact">
    <w:name w:val="Основной текст (12) Exact"/>
    <w:link w:val="125"/>
    <w:uiPriority w:val="99"/>
    <w:locked/>
    <w:rsid w:val="008F728F"/>
    <w:rPr>
      <w:rFonts w:ascii="Franklin Gothic Book" w:hAnsi="Franklin Gothic Book"/>
      <w:spacing w:val="9"/>
      <w:sz w:val="17"/>
      <w:shd w:val="clear" w:color="auto" w:fill="FFFFFF"/>
    </w:rPr>
  </w:style>
  <w:style w:type="paragraph" w:customStyle="1" w:styleId="125">
    <w:name w:val="Основной текст (12)"/>
    <w:basedOn w:val="a"/>
    <w:link w:val="12Exact"/>
    <w:uiPriority w:val="99"/>
    <w:rsid w:val="008F728F"/>
    <w:pPr>
      <w:widowControl w:val="0"/>
      <w:shd w:val="clear" w:color="auto" w:fill="FFFFFF"/>
      <w:spacing w:after="0" w:line="230" w:lineRule="exact"/>
    </w:pPr>
    <w:rPr>
      <w:rFonts w:ascii="Franklin Gothic Book" w:eastAsiaTheme="minorHAnsi" w:hAnsi="Franklin Gothic Book"/>
      <w:spacing w:val="9"/>
      <w:sz w:val="17"/>
      <w:lang w:eastAsia="en-US"/>
    </w:rPr>
  </w:style>
  <w:style w:type="character" w:customStyle="1" w:styleId="12Gulim">
    <w:name w:val="Основной текст (12) + Gulim"/>
    <w:aliases w:val="71,5 pt14,Интервал 0 pt Exact2"/>
    <w:uiPriority w:val="99"/>
    <w:rsid w:val="008F728F"/>
    <w:rPr>
      <w:rFonts w:ascii="Gulim" w:eastAsia="Gulim" w:hAnsi="Gulim"/>
      <w:color w:val="000000"/>
      <w:spacing w:val="5"/>
      <w:w w:val="100"/>
      <w:position w:val="0"/>
      <w:sz w:val="15"/>
      <w:u w:val="none"/>
    </w:rPr>
  </w:style>
  <w:style w:type="character" w:customStyle="1" w:styleId="90ptExact">
    <w:name w:val="Основной текст (9) + Интервал 0 pt Exact"/>
    <w:uiPriority w:val="99"/>
    <w:rsid w:val="008F728F"/>
    <w:rPr>
      <w:rFonts w:ascii="Gulim" w:eastAsia="Gulim" w:hAnsi="Gulim"/>
      <w:color w:val="000000"/>
      <w:spacing w:val="13"/>
      <w:w w:val="100"/>
      <w:position w:val="0"/>
      <w:sz w:val="20"/>
      <w:u w:val="none"/>
      <w:lang w:val="ru-RU"/>
    </w:rPr>
  </w:style>
  <w:style w:type="character" w:customStyle="1" w:styleId="10Exact3">
    <w:name w:val="Основной текст (10) Exact3"/>
    <w:uiPriority w:val="99"/>
    <w:rsid w:val="008F728F"/>
    <w:rPr>
      <w:rFonts w:ascii="Times New Roman" w:hAnsi="Times New Roman"/>
      <w:i/>
      <w:color w:val="000000"/>
      <w:spacing w:val="-4"/>
      <w:w w:val="100"/>
      <w:position w:val="0"/>
      <w:sz w:val="22"/>
      <w:u w:val="none"/>
    </w:rPr>
  </w:style>
  <w:style w:type="character" w:customStyle="1" w:styleId="12pt2">
    <w:name w:val="Основной текст + 12 pt2"/>
    <w:uiPriority w:val="99"/>
    <w:rsid w:val="008F728F"/>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8F728F"/>
    <w:rPr>
      <w:rFonts w:ascii="Times New Roman" w:hAnsi="Times New Roman"/>
      <w:b/>
      <w:color w:val="000000"/>
      <w:spacing w:val="0"/>
      <w:w w:val="100"/>
      <w:position w:val="0"/>
      <w:sz w:val="24"/>
      <w:u w:val="none"/>
      <w:lang w:val="ru-RU"/>
    </w:rPr>
  </w:style>
  <w:style w:type="character" w:customStyle="1" w:styleId="86">
    <w:name w:val="Основной текст + 8"/>
    <w:aliases w:val="5 pt13,Не полужирный13"/>
    <w:uiPriority w:val="99"/>
    <w:rsid w:val="008F728F"/>
    <w:rPr>
      <w:rFonts w:ascii="Times New Roman" w:hAnsi="Times New Roman"/>
      <w:b/>
      <w:color w:val="000000"/>
      <w:spacing w:val="0"/>
      <w:w w:val="100"/>
      <w:position w:val="0"/>
      <w:sz w:val="17"/>
      <w:u w:val="none"/>
      <w:lang w:val="ru-RU"/>
    </w:rPr>
  </w:style>
  <w:style w:type="character" w:customStyle="1" w:styleId="820">
    <w:name w:val="Основной текст + 82"/>
    <w:aliases w:val="5 pt12,Не полужирный12,Курсив3,Интервал -1 pt"/>
    <w:uiPriority w:val="99"/>
    <w:rsid w:val="008F728F"/>
    <w:rPr>
      <w:rFonts w:ascii="Times New Roman" w:hAnsi="Times New Roman"/>
      <w:b/>
      <w:i/>
      <w:color w:val="000000"/>
      <w:spacing w:val="-30"/>
      <w:w w:val="100"/>
      <w:position w:val="0"/>
      <w:sz w:val="17"/>
      <w:u w:val="none"/>
      <w:lang w:val="ru-RU"/>
    </w:rPr>
  </w:style>
  <w:style w:type="character" w:customStyle="1" w:styleId="4pt">
    <w:name w:val="Основной текст + 4 pt"/>
    <w:aliases w:val="Не полужирный11,Интервал 0 pt2"/>
    <w:uiPriority w:val="99"/>
    <w:rsid w:val="008F728F"/>
    <w:rPr>
      <w:rFonts w:ascii="Times New Roman" w:hAnsi="Times New Roman"/>
      <w:b/>
      <w:color w:val="000000"/>
      <w:spacing w:val="-10"/>
      <w:w w:val="100"/>
      <w:position w:val="0"/>
      <w:sz w:val="8"/>
      <w:u w:val="none"/>
    </w:rPr>
  </w:style>
  <w:style w:type="character" w:customStyle="1" w:styleId="810">
    <w:name w:val="Основной текст + 81"/>
    <w:aliases w:val="5 pt11,Не полужирный10,Курсив2"/>
    <w:uiPriority w:val="99"/>
    <w:rsid w:val="008F728F"/>
    <w:rPr>
      <w:rFonts w:ascii="Times New Roman" w:hAnsi="Times New Roman"/>
      <w:b/>
      <w:i/>
      <w:color w:val="000000"/>
      <w:spacing w:val="0"/>
      <w:w w:val="100"/>
      <w:position w:val="0"/>
      <w:sz w:val="17"/>
      <w:u w:val="none"/>
      <w:lang w:val="ru-RU"/>
    </w:rPr>
  </w:style>
  <w:style w:type="character" w:customStyle="1" w:styleId="Constantia4">
    <w:name w:val="Основной текст + Constantia4"/>
    <w:aliases w:val="6 pt,Не полужирный9"/>
    <w:uiPriority w:val="99"/>
    <w:rsid w:val="008F728F"/>
    <w:rPr>
      <w:rFonts w:ascii="Constantia" w:hAnsi="Constantia"/>
      <w:b/>
      <w:color w:val="000000"/>
      <w:spacing w:val="0"/>
      <w:w w:val="100"/>
      <w:position w:val="0"/>
      <w:sz w:val="12"/>
      <w:u w:val="none"/>
      <w:lang w:val="ru-RU"/>
    </w:rPr>
  </w:style>
  <w:style w:type="character" w:customStyle="1" w:styleId="Constantia3">
    <w:name w:val="Основной текст + Constantia3"/>
    <w:aliases w:val="84,5 pt10,Не полужирный8,Курсив1"/>
    <w:uiPriority w:val="99"/>
    <w:rsid w:val="008F728F"/>
    <w:rPr>
      <w:rFonts w:ascii="Constantia" w:hAnsi="Constantia"/>
      <w:b/>
      <w:i/>
      <w:color w:val="000000"/>
      <w:spacing w:val="0"/>
      <w:w w:val="100"/>
      <w:position w:val="0"/>
      <w:sz w:val="17"/>
      <w:u w:val="none"/>
    </w:rPr>
  </w:style>
  <w:style w:type="character" w:customStyle="1" w:styleId="afff9">
    <w:name w:val="Основной текст + Малые прописные"/>
    <w:uiPriority w:val="99"/>
    <w:rsid w:val="008F728F"/>
    <w:rPr>
      <w:rFonts w:ascii="Times New Roman" w:hAnsi="Times New Roman"/>
      <w:b/>
      <w:smallCaps/>
      <w:color w:val="000000"/>
      <w:spacing w:val="0"/>
      <w:w w:val="100"/>
      <w:position w:val="0"/>
      <w:sz w:val="22"/>
      <w:u w:val="none"/>
      <w:lang w:val="ru-RU"/>
    </w:rPr>
  </w:style>
  <w:style w:type="character" w:customStyle="1" w:styleId="65">
    <w:name w:val="Основной текст6"/>
    <w:rsid w:val="008F728F"/>
    <w:rPr>
      <w:rFonts w:ascii="Times New Roman" w:hAnsi="Times New Roman"/>
      <w:b/>
      <w:color w:val="000000"/>
      <w:spacing w:val="0"/>
      <w:w w:val="100"/>
      <w:position w:val="0"/>
      <w:sz w:val="22"/>
      <w:u w:val="none"/>
    </w:rPr>
  </w:style>
  <w:style w:type="character" w:customStyle="1" w:styleId="9pt">
    <w:name w:val="Основной текст + 9 pt"/>
    <w:uiPriority w:val="99"/>
    <w:rsid w:val="008F728F"/>
    <w:rPr>
      <w:rFonts w:ascii="Times New Roman" w:hAnsi="Times New Roman"/>
      <w:b/>
      <w:color w:val="000000"/>
      <w:spacing w:val="0"/>
      <w:w w:val="100"/>
      <w:position w:val="0"/>
      <w:sz w:val="18"/>
      <w:u w:val="none"/>
      <w:lang w:val="ru-RU"/>
    </w:rPr>
  </w:style>
  <w:style w:type="character" w:customStyle="1" w:styleId="95">
    <w:name w:val="Основной текст + 9"/>
    <w:aliases w:val="5 pt9,Не полужирный7"/>
    <w:uiPriority w:val="99"/>
    <w:rsid w:val="008F728F"/>
    <w:rPr>
      <w:rFonts w:ascii="Times New Roman" w:hAnsi="Times New Roman"/>
      <w:b/>
      <w:color w:val="000000"/>
      <w:spacing w:val="0"/>
      <w:w w:val="100"/>
      <w:position w:val="0"/>
      <w:sz w:val="19"/>
      <w:u w:val="none"/>
      <w:lang w:val="ru-RU"/>
    </w:rPr>
  </w:style>
  <w:style w:type="character" w:customStyle="1" w:styleId="13Exact">
    <w:name w:val="Основной текст (13) Exact"/>
    <w:link w:val="133"/>
    <w:uiPriority w:val="99"/>
    <w:locked/>
    <w:rsid w:val="008F728F"/>
    <w:rPr>
      <w:rFonts w:ascii="Batang" w:eastAsia="Batang" w:hAnsi="Batang"/>
      <w:i/>
      <w:sz w:val="30"/>
      <w:shd w:val="clear" w:color="auto" w:fill="FFFFFF"/>
    </w:rPr>
  </w:style>
  <w:style w:type="paragraph" w:customStyle="1" w:styleId="133">
    <w:name w:val="Основной текст (13)"/>
    <w:basedOn w:val="a"/>
    <w:link w:val="13Exact"/>
    <w:uiPriority w:val="99"/>
    <w:rsid w:val="008F728F"/>
    <w:pPr>
      <w:widowControl w:val="0"/>
      <w:shd w:val="clear" w:color="auto" w:fill="FFFFFF"/>
      <w:spacing w:after="0" w:line="240" w:lineRule="atLeast"/>
    </w:pPr>
    <w:rPr>
      <w:rFonts w:ascii="Batang" w:eastAsia="Batang" w:hAnsi="Batang"/>
      <w:i/>
      <w:sz w:val="30"/>
      <w:lang w:eastAsia="en-US"/>
    </w:rPr>
  </w:style>
  <w:style w:type="character" w:customStyle="1" w:styleId="13Exact1">
    <w:name w:val="Основной текст (13) Exact1"/>
    <w:uiPriority w:val="99"/>
    <w:rsid w:val="008F728F"/>
    <w:rPr>
      <w:rFonts w:ascii="Batang" w:eastAsia="Batang" w:hAnsi="Batang"/>
      <w:i/>
      <w:color w:val="000000"/>
      <w:spacing w:val="0"/>
      <w:w w:val="100"/>
      <w:position w:val="0"/>
      <w:sz w:val="30"/>
      <w:u w:val="none"/>
    </w:rPr>
  </w:style>
  <w:style w:type="character" w:customStyle="1" w:styleId="10Exact2">
    <w:name w:val="Основной текст (10) Exact2"/>
    <w:uiPriority w:val="99"/>
    <w:rsid w:val="008F728F"/>
    <w:rPr>
      <w:rFonts w:ascii="Times New Roman" w:hAnsi="Times New Roman"/>
      <w:i/>
      <w:color w:val="000000"/>
      <w:spacing w:val="-4"/>
      <w:w w:val="100"/>
      <w:position w:val="0"/>
      <w:sz w:val="22"/>
      <w:u w:val="none"/>
    </w:rPr>
  </w:style>
  <w:style w:type="character" w:customStyle="1" w:styleId="14Exact">
    <w:name w:val="Основной текст (14) Exact"/>
    <w:link w:val="141"/>
    <w:uiPriority w:val="99"/>
    <w:locked/>
    <w:rsid w:val="008F728F"/>
    <w:rPr>
      <w:spacing w:val="2"/>
      <w:sz w:val="18"/>
      <w:shd w:val="clear" w:color="auto" w:fill="FFFFFF"/>
    </w:rPr>
  </w:style>
  <w:style w:type="paragraph" w:customStyle="1" w:styleId="141">
    <w:name w:val="Основной текст (14)"/>
    <w:basedOn w:val="a"/>
    <w:link w:val="14Exact"/>
    <w:uiPriority w:val="99"/>
    <w:rsid w:val="008F728F"/>
    <w:pPr>
      <w:widowControl w:val="0"/>
      <w:shd w:val="clear" w:color="auto" w:fill="FFFFFF"/>
      <w:spacing w:after="0" w:line="173" w:lineRule="exact"/>
      <w:jc w:val="both"/>
    </w:pPr>
    <w:rPr>
      <w:rFonts w:eastAsiaTheme="minorHAnsi"/>
      <w:spacing w:val="2"/>
      <w:sz w:val="18"/>
      <w:lang w:eastAsia="en-US"/>
    </w:rPr>
  </w:style>
  <w:style w:type="character" w:customStyle="1" w:styleId="14Constantia">
    <w:name w:val="Основной текст (14) + Constantia"/>
    <w:aliases w:val="83,5 pt8,Интервал 0 pt1,Масштаб 80% Exact"/>
    <w:uiPriority w:val="99"/>
    <w:rsid w:val="008F728F"/>
    <w:rPr>
      <w:rFonts w:ascii="Constantia" w:hAnsi="Constantia"/>
      <w:color w:val="000000"/>
      <w:spacing w:val="0"/>
      <w:w w:val="80"/>
      <w:position w:val="0"/>
      <w:sz w:val="17"/>
      <w:u w:val="none"/>
    </w:rPr>
  </w:style>
  <w:style w:type="character" w:customStyle="1" w:styleId="15Exact">
    <w:name w:val="Основной текст (15) Exact"/>
    <w:link w:val="150"/>
    <w:uiPriority w:val="99"/>
    <w:locked/>
    <w:rsid w:val="008F728F"/>
    <w:rPr>
      <w:b/>
      <w:sz w:val="16"/>
      <w:shd w:val="clear" w:color="auto" w:fill="FFFFFF"/>
    </w:rPr>
  </w:style>
  <w:style w:type="paragraph" w:customStyle="1" w:styleId="150">
    <w:name w:val="Основной текст (15)"/>
    <w:basedOn w:val="a"/>
    <w:link w:val="15Exact"/>
    <w:uiPriority w:val="99"/>
    <w:rsid w:val="008F728F"/>
    <w:pPr>
      <w:widowControl w:val="0"/>
      <w:shd w:val="clear" w:color="auto" w:fill="FFFFFF"/>
      <w:spacing w:after="0" w:line="168" w:lineRule="exact"/>
      <w:jc w:val="both"/>
    </w:pPr>
    <w:rPr>
      <w:rFonts w:eastAsiaTheme="minorHAnsi"/>
      <w:b/>
      <w:sz w:val="16"/>
      <w:lang w:eastAsia="en-US"/>
    </w:rPr>
  </w:style>
  <w:style w:type="character" w:customStyle="1" w:styleId="16Exact">
    <w:name w:val="Основной текст (16) Exact"/>
    <w:link w:val="160"/>
    <w:uiPriority w:val="99"/>
    <w:locked/>
    <w:rsid w:val="008F728F"/>
    <w:rPr>
      <w:rFonts w:ascii="Impact" w:hAnsi="Impact"/>
      <w:sz w:val="38"/>
      <w:shd w:val="clear" w:color="auto" w:fill="FFFFFF"/>
    </w:rPr>
  </w:style>
  <w:style w:type="paragraph" w:customStyle="1" w:styleId="160">
    <w:name w:val="Основной текст (16)"/>
    <w:basedOn w:val="a"/>
    <w:link w:val="16Exact"/>
    <w:uiPriority w:val="99"/>
    <w:rsid w:val="008F728F"/>
    <w:pPr>
      <w:widowControl w:val="0"/>
      <w:shd w:val="clear" w:color="auto" w:fill="FFFFFF"/>
      <w:spacing w:after="0" w:line="240" w:lineRule="atLeast"/>
    </w:pPr>
    <w:rPr>
      <w:rFonts w:ascii="Impact" w:eastAsiaTheme="minorHAnsi" w:hAnsi="Impact"/>
      <w:sz w:val="38"/>
      <w:lang w:eastAsia="en-US"/>
    </w:rPr>
  </w:style>
  <w:style w:type="character" w:customStyle="1" w:styleId="16Exact2">
    <w:name w:val="Основной текст (16) Exact2"/>
    <w:uiPriority w:val="99"/>
    <w:rsid w:val="008F728F"/>
    <w:rPr>
      <w:rFonts w:ascii="Impact" w:hAnsi="Impact"/>
      <w:color w:val="000000"/>
      <w:spacing w:val="0"/>
      <w:w w:val="100"/>
      <w:position w:val="0"/>
      <w:sz w:val="38"/>
      <w:u w:val="none"/>
    </w:rPr>
  </w:style>
  <w:style w:type="character" w:customStyle="1" w:styleId="156">
    <w:name w:val="Основной текст (15) + 6"/>
    <w:aliases w:val="5 pt Exact"/>
    <w:uiPriority w:val="99"/>
    <w:rsid w:val="008F728F"/>
    <w:rPr>
      <w:rFonts w:ascii="Times New Roman" w:hAnsi="Times New Roman"/>
      <w:b/>
      <w:color w:val="000000"/>
      <w:spacing w:val="0"/>
      <w:w w:val="100"/>
      <w:position w:val="0"/>
      <w:sz w:val="13"/>
      <w:u w:val="none"/>
    </w:rPr>
  </w:style>
  <w:style w:type="character" w:customStyle="1" w:styleId="4Exact">
    <w:name w:val="Основной текст (4) Exact"/>
    <w:uiPriority w:val="99"/>
    <w:rsid w:val="008F728F"/>
    <w:rPr>
      <w:rFonts w:ascii="Times New Roman" w:hAnsi="Times New Roman"/>
      <w:b/>
      <w:spacing w:val="6"/>
      <w:sz w:val="22"/>
      <w:u w:val="none"/>
    </w:rPr>
  </w:style>
  <w:style w:type="character" w:customStyle="1" w:styleId="4Exact1">
    <w:name w:val="Основной текст (4) Exact1"/>
    <w:uiPriority w:val="99"/>
    <w:rsid w:val="008F728F"/>
    <w:rPr>
      <w:rFonts w:ascii="Times New Roman" w:hAnsi="Times New Roman"/>
      <w:b/>
      <w:color w:val="000000"/>
      <w:spacing w:val="6"/>
      <w:w w:val="100"/>
      <w:position w:val="0"/>
      <w:sz w:val="22"/>
      <w:u w:val="none"/>
      <w:lang w:val="ru-RU"/>
    </w:rPr>
  </w:style>
  <w:style w:type="character" w:customStyle="1" w:styleId="Exact4">
    <w:name w:val="Основной текст Exact4"/>
    <w:uiPriority w:val="99"/>
    <w:rsid w:val="008F728F"/>
    <w:rPr>
      <w:rFonts w:ascii="Times New Roman" w:hAnsi="Times New Roman"/>
      <w:b/>
      <w:color w:val="000000"/>
      <w:spacing w:val="-4"/>
      <w:w w:val="100"/>
      <w:position w:val="0"/>
      <w:sz w:val="21"/>
      <w:u w:val="single"/>
      <w:lang w:val="ru-RU"/>
    </w:rPr>
  </w:style>
  <w:style w:type="character" w:customStyle="1" w:styleId="11pt4">
    <w:name w:val="Основной текст + 11 pt4"/>
    <w:aliases w:val="Не полужирный6,Курсив Exact4"/>
    <w:uiPriority w:val="99"/>
    <w:rsid w:val="008F728F"/>
    <w:rPr>
      <w:rFonts w:ascii="Times New Roman" w:hAnsi="Times New Roman"/>
      <w:b/>
      <w:i/>
      <w:color w:val="000000"/>
      <w:spacing w:val="-4"/>
      <w:w w:val="100"/>
      <w:position w:val="0"/>
      <w:sz w:val="22"/>
      <w:u w:val="single"/>
    </w:rPr>
  </w:style>
  <w:style w:type="character" w:customStyle="1" w:styleId="Exact3">
    <w:name w:val="Основной текст Exact3"/>
    <w:uiPriority w:val="99"/>
    <w:rsid w:val="008F728F"/>
    <w:rPr>
      <w:rFonts w:ascii="Times New Roman" w:hAnsi="Times New Roman"/>
      <w:b/>
      <w:color w:val="000000"/>
      <w:spacing w:val="-4"/>
      <w:w w:val="100"/>
      <w:position w:val="0"/>
      <w:sz w:val="21"/>
      <w:u w:val="none"/>
      <w:lang w:val="ru-RU"/>
    </w:rPr>
  </w:style>
  <w:style w:type="character" w:customStyle="1" w:styleId="11pt3">
    <w:name w:val="Основной текст + 11 pt3"/>
    <w:aliases w:val="Не полужирный5,Курсив Exact3"/>
    <w:uiPriority w:val="99"/>
    <w:rsid w:val="008F728F"/>
    <w:rPr>
      <w:rFonts w:ascii="Times New Roman" w:hAnsi="Times New Roman"/>
      <w:b/>
      <w:i/>
      <w:color w:val="000000"/>
      <w:spacing w:val="-4"/>
      <w:w w:val="100"/>
      <w:position w:val="0"/>
      <w:sz w:val="22"/>
      <w:u w:val="none"/>
    </w:rPr>
  </w:style>
  <w:style w:type="character" w:customStyle="1" w:styleId="17Exact">
    <w:name w:val="Основной текст (17) Exact"/>
    <w:uiPriority w:val="99"/>
    <w:rsid w:val="008F728F"/>
    <w:rPr>
      <w:rFonts w:ascii="Times New Roman" w:hAnsi="Times New Roman"/>
      <w:sz w:val="15"/>
      <w:u w:val="none"/>
    </w:rPr>
  </w:style>
  <w:style w:type="character" w:customStyle="1" w:styleId="17Constantia">
    <w:name w:val="Основной текст (17) + Constantia"/>
    <w:aliases w:val="5,5 pt7,Интервал 0 pt Exact1"/>
    <w:uiPriority w:val="99"/>
    <w:rsid w:val="008F728F"/>
    <w:rPr>
      <w:rFonts w:ascii="Constantia" w:hAnsi="Constantia"/>
      <w:spacing w:val="7"/>
      <w:sz w:val="11"/>
      <w:u w:val="none"/>
    </w:rPr>
  </w:style>
  <w:style w:type="character" w:customStyle="1" w:styleId="157">
    <w:name w:val="Основной текст (15) + 7"/>
    <w:aliases w:val="5 pt6,Не полужирный Exact"/>
    <w:uiPriority w:val="99"/>
    <w:rsid w:val="008F728F"/>
    <w:rPr>
      <w:rFonts w:ascii="Times New Roman" w:hAnsi="Times New Roman"/>
      <w:b/>
      <w:color w:val="000000"/>
      <w:spacing w:val="0"/>
      <w:w w:val="100"/>
      <w:position w:val="0"/>
      <w:sz w:val="15"/>
      <w:u w:val="none"/>
      <w:lang w:val="ru-RU"/>
    </w:rPr>
  </w:style>
  <w:style w:type="character" w:customStyle="1" w:styleId="18Exact">
    <w:name w:val="Основной текст (18) Exact"/>
    <w:link w:val="180"/>
    <w:uiPriority w:val="99"/>
    <w:locked/>
    <w:rsid w:val="008F728F"/>
    <w:rPr>
      <w:spacing w:val="-2"/>
      <w:sz w:val="15"/>
      <w:shd w:val="clear" w:color="auto" w:fill="FFFFFF"/>
    </w:rPr>
  </w:style>
  <w:style w:type="paragraph" w:customStyle="1" w:styleId="180">
    <w:name w:val="Основной текст (18)"/>
    <w:basedOn w:val="a"/>
    <w:link w:val="18Exact"/>
    <w:uiPriority w:val="99"/>
    <w:rsid w:val="008F728F"/>
    <w:pPr>
      <w:widowControl w:val="0"/>
      <w:shd w:val="clear" w:color="auto" w:fill="FFFFFF"/>
      <w:spacing w:after="0" w:line="202" w:lineRule="exact"/>
    </w:pPr>
    <w:rPr>
      <w:rFonts w:eastAsiaTheme="minorHAnsi"/>
      <w:spacing w:val="-2"/>
      <w:sz w:val="15"/>
      <w:lang w:eastAsia="en-US"/>
    </w:rPr>
  </w:style>
  <w:style w:type="character" w:customStyle="1" w:styleId="19Exact">
    <w:name w:val="Основной текст (19) Exact"/>
    <w:link w:val="190"/>
    <w:uiPriority w:val="99"/>
    <w:locked/>
    <w:rsid w:val="008F728F"/>
    <w:rPr>
      <w:rFonts w:ascii="Franklin Gothic Book" w:hAnsi="Franklin Gothic Book"/>
      <w:i/>
      <w:sz w:val="51"/>
      <w:shd w:val="clear" w:color="auto" w:fill="FFFFFF"/>
    </w:rPr>
  </w:style>
  <w:style w:type="paragraph" w:customStyle="1" w:styleId="190">
    <w:name w:val="Основной текст (19)"/>
    <w:basedOn w:val="a"/>
    <w:link w:val="19Exact"/>
    <w:uiPriority w:val="99"/>
    <w:rsid w:val="008F728F"/>
    <w:pPr>
      <w:widowControl w:val="0"/>
      <w:shd w:val="clear" w:color="auto" w:fill="FFFFFF"/>
      <w:spacing w:after="0" w:line="240" w:lineRule="atLeast"/>
    </w:pPr>
    <w:rPr>
      <w:rFonts w:ascii="Franklin Gothic Book" w:eastAsiaTheme="minorHAnsi" w:hAnsi="Franklin Gothic Book"/>
      <w:i/>
      <w:sz w:val="51"/>
      <w:lang w:eastAsia="en-US"/>
    </w:rPr>
  </w:style>
  <w:style w:type="character" w:customStyle="1" w:styleId="19Exact1">
    <w:name w:val="Основной текст (19) Exact1"/>
    <w:uiPriority w:val="99"/>
    <w:rsid w:val="008F728F"/>
    <w:rPr>
      <w:rFonts w:ascii="Franklin Gothic Book" w:hAnsi="Franklin Gothic Book"/>
      <w:i/>
      <w:color w:val="000000"/>
      <w:spacing w:val="0"/>
      <w:w w:val="100"/>
      <w:position w:val="0"/>
      <w:sz w:val="51"/>
      <w:u w:val="none"/>
    </w:rPr>
  </w:style>
  <w:style w:type="character" w:customStyle="1" w:styleId="20Exact">
    <w:name w:val="Основной текст (20) Exact"/>
    <w:link w:val="200"/>
    <w:uiPriority w:val="99"/>
    <w:locked/>
    <w:rsid w:val="008F728F"/>
    <w:rPr>
      <w:shd w:val="clear" w:color="auto" w:fill="FFFFFF"/>
    </w:rPr>
  </w:style>
  <w:style w:type="paragraph" w:customStyle="1" w:styleId="200">
    <w:name w:val="Основной текст (20)"/>
    <w:basedOn w:val="a"/>
    <w:link w:val="20Exact"/>
    <w:uiPriority w:val="99"/>
    <w:rsid w:val="008F728F"/>
    <w:pPr>
      <w:widowControl w:val="0"/>
      <w:shd w:val="clear" w:color="auto" w:fill="FFFFFF"/>
      <w:spacing w:after="0" w:line="240" w:lineRule="atLeast"/>
    </w:pPr>
    <w:rPr>
      <w:rFonts w:eastAsiaTheme="minorHAnsi"/>
      <w:lang w:eastAsia="en-US"/>
    </w:rPr>
  </w:style>
  <w:style w:type="character" w:customStyle="1" w:styleId="20Exact1">
    <w:name w:val="Основной текст (20) Exact1"/>
    <w:uiPriority w:val="99"/>
    <w:rsid w:val="008F728F"/>
    <w:rPr>
      <w:rFonts w:ascii="Times New Roman" w:hAnsi="Times New Roman"/>
      <w:color w:val="000000"/>
      <w:spacing w:val="0"/>
      <w:w w:val="100"/>
      <w:position w:val="0"/>
      <w:sz w:val="20"/>
      <w:u w:val="none"/>
    </w:rPr>
  </w:style>
  <w:style w:type="character" w:customStyle="1" w:styleId="48">
    <w:name w:val="Подпись к таблице (4)_"/>
    <w:link w:val="49"/>
    <w:uiPriority w:val="99"/>
    <w:locked/>
    <w:rsid w:val="008F728F"/>
    <w:rPr>
      <w:sz w:val="17"/>
      <w:shd w:val="clear" w:color="auto" w:fill="FFFFFF"/>
    </w:rPr>
  </w:style>
  <w:style w:type="paragraph" w:customStyle="1" w:styleId="49">
    <w:name w:val="Подпись к таблице (4)"/>
    <w:basedOn w:val="a"/>
    <w:link w:val="48"/>
    <w:uiPriority w:val="99"/>
    <w:rsid w:val="008F728F"/>
    <w:pPr>
      <w:widowControl w:val="0"/>
      <w:shd w:val="clear" w:color="auto" w:fill="FFFFFF"/>
      <w:spacing w:after="0" w:line="240" w:lineRule="atLeast"/>
    </w:pPr>
    <w:rPr>
      <w:rFonts w:eastAsiaTheme="minorHAnsi"/>
      <w:sz w:val="17"/>
      <w:lang w:eastAsia="en-US"/>
    </w:rPr>
  </w:style>
  <w:style w:type="character" w:customStyle="1" w:styleId="170">
    <w:name w:val="Основной текст (17)_"/>
    <w:link w:val="171"/>
    <w:uiPriority w:val="99"/>
    <w:locked/>
    <w:rsid w:val="008F728F"/>
    <w:rPr>
      <w:sz w:val="17"/>
      <w:shd w:val="clear" w:color="auto" w:fill="FFFFFF"/>
    </w:rPr>
  </w:style>
  <w:style w:type="paragraph" w:customStyle="1" w:styleId="171">
    <w:name w:val="Основной текст (17)"/>
    <w:basedOn w:val="a"/>
    <w:link w:val="170"/>
    <w:uiPriority w:val="99"/>
    <w:rsid w:val="008F728F"/>
    <w:pPr>
      <w:widowControl w:val="0"/>
      <w:shd w:val="clear" w:color="auto" w:fill="FFFFFF"/>
      <w:spacing w:before="60" w:after="0" w:line="206" w:lineRule="exact"/>
    </w:pPr>
    <w:rPr>
      <w:rFonts w:eastAsiaTheme="minorHAnsi"/>
      <w:sz w:val="17"/>
      <w:lang w:eastAsia="en-US"/>
    </w:rPr>
  </w:style>
  <w:style w:type="character" w:customStyle="1" w:styleId="1711pt">
    <w:name w:val="Основной текст (17) + 11 pt"/>
    <w:aliases w:val="Полужирный2"/>
    <w:uiPriority w:val="99"/>
    <w:rsid w:val="008F728F"/>
    <w:rPr>
      <w:rFonts w:ascii="Times New Roman" w:hAnsi="Times New Roman"/>
      <w:b/>
      <w:color w:val="000000"/>
      <w:spacing w:val="0"/>
      <w:w w:val="100"/>
      <w:position w:val="0"/>
      <w:sz w:val="22"/>
      <w:u w:val="none"/>
    </w:rPr>
  </w:style>
  <w:style w:type="character" w:customStyle="1" w:styleId="afffa">
    <w:name w:val="Подпись к таблице"/>
    <w:uiPriority w:val="99"/>
    <w:rsid w:val="008F728F"/>
    <w:rPr>
      <w:rFonts w:ascii="Times New Roman" w:hAnsi="Times New Roman"/>
      <w:b/>
      <w:color w:val="000000"/>
      <w:spacing w:val="0"/>
      <w:w w:val="100"/>
      <w:position w:val="0"/>
      <w:sz w:val="22"/>
      <w:u w:val="none"/>
      <w:lang w:val="ru-RU"/>
    </w:rPr>
  </w:style>
  <w:style w:type="character" w:customStyle="1" w:styleId="5a">
    <w:name w:val="Подпись к таблице5"/>
    <w:uiPriority w:val="99"/>
    <w:rsid w:val="008F728F"/>
    <w:rPr>
      <w:rFonts w:ascii="Times New Roman" w:hAnsi="Times New Roman"/>
      <w:b/>
      <w:color w:val="000000"/>
      <w:spacing w:val="0"/>
      <w:w w:val="100"/>
      <w:position w:val="0"/>
      <w:sz w:val="22"/>
      <w:u w:val="none"/>
      <w:lang w:val="ru-RU"/>
    </w:rPr>
  </w:style>
  <w:style w:type="character" w:customStyle="1" w:styleId="4a">
    <w:name w:val="Подпись к таблице4"/>
    <w:uiPriority w:val="99"/>
    <w:rsid w:val="008F728F"/>
    <w:rPr>
      <w:rFonts w:ascii="Times New Roman" w:hAnsi="Times New Roman"/>
      <w:b/>
      <w:color w:val="000000"/>
      <w:spacing w:val="0"/>
      <w:w w:val="100"/>
      <w:position w:val="0"/>
      <w:sz w:val="22"/>
      <w:u w:val="single"/>
      <w:lang w:val="ru-RU"/>
    </w:rPr>
  </w:style>
  <w:style w:type="character" w:customStyle="1" w:styleId="3b">
    <w:name w:val="Подпись к таблице3"/>
    <w:uiPriority w:val="99"/>
    <w:rsid w:val="008F728F"/>
    <w:rPr>
      <w:rFonts w:ascii="Times New Roman" w:hAnsi="Times New Roman"/>
      <w:b/>
      <w:color w:val="000000"/>
      <w:spacing w:val="0"/>
      <w:w w:val="100"/>
      <w:position w:val="0"/>
      <w:sz w:val="22"/>
      <w:u w:val="none"/>
    </w:rPr>
  </w:style>
  <w:style w:type="character" w:customStyle="1" w:styleId="Constantia2">
    <w:name w:val="Подпись к таблице + Constantia"/>
    <w:aliases w:val="81,5 pt4"/>
    <w:uiPriority w:val="99"/>
    <w:rsid w:val="008F728F"/>
    <w:rPr>
      <w:rFonts w:ascii="Constantia" w:hAnsi="Constantia"/>
      <w:b/>
      <w:color w:val="000000"/>
      <w:spacing w:val="0"/>
      <w:w w:val="100"/>
      <w:position w:val="0"/>
      <w:sz w:val="17"/>
      <w:u w:val="none"/>
    </w:rPr>
  </w:style>
  <w:style w:type="character" w:customStyle="1" w:styleId="Constantia10">
    <w:name w:val="Основной текст + Constantia1"/>
    <w:aliases w:val="9,5 pt3,Не полужирный4,Масштаб 80%"/>
    <w:uiPriority w:val="99"/>
    <w:rsid w:val="008F728F"/>
    <w:rPr>
      <w:rFonts w:ascii="Constantia" w:hAnsi="Constantia"/>
      <w:b/>
      <w:color w:val="000000"/>
      <w:spacing w:val="0"/>
      <w:w w:val="80"/>
      <w:position w:val="0"/>
      <w:sz w:val="19"/>
      <w:u w:val="none"/>
      <w:lang w:val="ru-RU"/>
    </w:rPr>
  </w:style>
  <w:style w:type="character" w:customStyle="1" w:styleId="2f">
    <w:name w:val="Подпись к таблице2"/>
    <w:uiPriority w:val="99"/>
    <w:rsid w:val="008F728F"/>
    <w:rPr>
      <w:rFonts w:ascii="Times New Roman" w:hAnsi="Times New Roman"/>
      <w:b/>
      <w:color w:val="000000"/>
      <w:spacing w:val="0"/>
      <w:w w:val="100"/>
      <w:position w:val="0"/>
      <w:sz w:val="22"/>
      <w:u w:val="single"/>
      <w:lang w:val="ru-RU"/>
    </w:rPr>
  </w:style>
  <w:style w:type="character" w:customStyle="1" w:styleId="211">
    <w:name w:val="Основной текст (21)_"/>
    <w:link w:val="212"/>
    <w:uiPriority w:val="99"/>
    <w:locked/>
    <w:rsid w:val="008F728F"/>
    <w:rPr>
      <w:spacing w:val="-10"/>
      <w:sz w:val="8"/>
      <w:shd w:val="clear" w:color="auto" w:fill="FFFFFF"/>
    </w:rPr>
  </w:style>
  <w:style w:type="paragraph" w:customStyle="1" w:styleId="212">
    <w:name w:val="Основной текст (21)"/>
    <w:basedOn w:val="a"/>
    <w:link w:val="211"/>
    <w:uiPriority w:val="99"/>
    <w:rsid w:val="008F728F"/>
    <w:pPr>
      <w:widowControl w:val="0"/>
      <w:shd w:val="clear" w:color="auto" w:fill="FFFFFF"/>
      <w:spacing w:after="0" w:line="240" w:lineRule="atLeast"/>
    </w:pPr>
    <w:rPr>
      <w:rFonts w:eastAsiaTheme="minorHAnsi"/>
      <w:spacing w:val="-10"/>
      <w:sz w:val="8"/>
      <w:lang w:eastAsia="en-US"/>
    </w:rPr>
  </w:style>
  <w:style w:type="character" w:customStyle="1" w:styleId="76">
    <w:name w:val="Основной текст7"/>
    <w:uiPriority w:val="99"/>
    <w:rsid w:val="008F728F"/>
    <w:rPr>
      <w:rFonts w:ascii="Times New Roman" w:hAnsi="Times New Roman"/>
      <w:b/>
      <w:color w:val="000000"/>
      <w:spacing w:val="0"/>
      <w:w w:val="100"/>
      <w:position w:val="0"/>
      <w:sz w:val="22"/>
      <w:u w:val="none"/>
      <w:lang w:val="ru-RU"/>
    </w:rPr>
  </w:style>
  <w:style w:type="character" w:customStyle="1" w:styleId="1fa">
    <w:name w:val="Заголовок №1"/>
    <w:uiPriority w:val="99"/>
    <w:rsid w:val="008F728F"/>
    <w:rPr>
      <w:rFonts w:ascii="Times New Roman" w:hAnsi="Times New Roman"/>
      <w:b/>
      <w:color w:val="000000"/>
      <w:spacing w:val="0"/>
      <w:w w:val="100"/>
      <w:position w:val="0"/>
      <w:sz w:val="22"/>
      <w:u w:val="none"/>
      <w:lang w:val="ru-RU"/>
    </w:rPr>
  </w:style>
  <w:style w:type="character" w:customStyle="1" w:styleId="87">
    <w:name w:val="Основной текст8"/>
    <w:uiPriority w:val="99"/>
    <w:rsid w:val="008F728F"/>
    <w:rPr>
      <w:rFonts w:ascii="Times New Roman" w:hAnsi="Times New Roman"/>
      <w:b/>
      <w:color w:val="000000"/>
      <w:spacing w:val="0"/>
      <w:w w:val="100"/>
      <w:position w:val="0"/>
      <w:sz w:val="22"/>
      <w:u w:val="none"/>
      <w:lang w:val="ru-RU"/>
    </w:rPr>
  </w:style>
  <w:style w:type="character" w:customStyle="1" w:styleId="96">
    <w:name w:val="Основной текст9"/>
    <w:uiPriority w:val="99"/>
    <w:rsid w:val="008F728F"/>
    <w:rPr>
      <w:rFonts w:ascii="Times New Roman" w:hAnsi="Times New Roman"/>
      <w:b/>
      <w:color w:val="000000"/>
      <w:spacing w:val="0"/>
      <w:w w:val="100"/>
      <w:position w:val="0"/>
      <w:sz w:val="22"/>
      <w:u w:val="none"/>
    </w:rPr>
  </w:style>
  <w:style w:type="character" w:customStyle="1" w:styleId="Exact2">
    <w:name w:val="Основной текст Exact2"/>
    <w:uiPriority w:val="99"/>
    <w:rsid w:val="008F728F"/>
    <w:rPr>
      <w:rFonts w:ascii="Times New Roman" w:hAnsi="Times New Roman"/>
      <w:b/>
      <w:color w:val="000000"/>
      <w:spacing w:val="-4"/>
      <w:w w:val="100"/>
      <w:position w:val="0"/>
      <w:sz w:val="21"/>
      <w:u w:val="none"/>
      <w:lang w:val="ru-RU"/>
    </w:rPr>
  </w:style>
  <w:style w:type="character" w:customStyle="1" w:styleId="11pt2">
    <w:name w:val="Основной текст + 11 pt2"/>
    <w:aliases w:val="Не полужирный2,Курсив Exact2"/>
    <w:uiPriority w:val="99"/>
    <w:rsid w:val="008F728F"/>
    <w:rPr>
      <w:rFonts w:ascii="Times New Roman" w:hAnsi="Times New Roman"/>
      <w:b/>
      <w:i/>
      <w:color w:val="000000"/>
      <w:spacing w:val="-4"/>
      <w:w w:val="100"/>
      <w:position w:val="0"/>
      <w:sz w:val="22"/>
      <w:u w:val="none"/>
    </w:rPr>
  </w:style>
  <w:style w:type="character" w:customStyle="1" w:styleId="16Exact1">
    <w:name w:val="Основной текст (16) Exact1"/>
    <w:uiPriority w:val="99"/>
    <w:rsid w:val="008F728F"/>
    <w:rPr>
      <w:rFonts w:ascii="Impact" w:hAnsi="Impact"/>
      <w:color w:val="000000"/>
      <w:spacing w:val="0"/>
      <w:w w:val="100"/>
      <w:position w:val="0"/>
      <w:sz w:val="38"/>
      <w:u w:val="none"/>
    </w:rPr>
  </w:style>
  <w:style w:type="character" w:customStyle="1" w:styleId="Exact1">
    <w:name w:val="Основной текст Exact1"/>
    <w:uiPriority w:val="99"/>
    <w:rsid w:val="008F728F"/>
    <w:rPr>
      <w:rFonts w:ascii="Times New Roman" w:hAnsi="Times New Roman"/>
      <w:b/>
      <w:color w:val="000000"/>
      <w:spacing w:val="-4"/>
      <w:w w:val="100"/>
      <w:position w:val="0"/>
      <w:sz w:val="21"/>
      <w:u w:val="none"/>
      <w:lang w:val="ru-RU"/>
    </w:rPr>
  </w:style>
  <w:style w:type="character" w:customStyle="1" w:styleId="11pt1">
    <w:name w:val="Основной текст + 11 pt1"/>
    <w:aliases w:val="Не полужирный1,Курсив Exact1"/>
    <w:uiPriority w:val="99"/>
    <w:rsid w:val="008F728F"/>
    <w:rPr>
      <w:rFonts w:ascii="Times New Roman" w:hAnsi="Times New Roman"/>
      <w:b/>
      <w:i/>
      <w:color w:val="000000"/>
      <w:spacing w:val="-4"/>
      <w:w w:val="100"/>
      <w:position w:val="0"/>
      <w:sz w:val="22"/>
      <w:u w:val="none"/>
    </w:rPr>
  </w:style>
  <w:style w:type="character" w:customStyle="1" w:styleId="10Exact1">
    <w:name w:val="Основной текст (10) Exact1"/>
    <w:uiPriority w:val="99"/>
    <w:rsid w:val="008F728F"/>
    <w:rPr>
      <w:rFonts w:ascii="Times New Roman" w:hAnsi="Times New Roman"/>
      <w:i/>
      <w:color w:val="000000"/>
      <w:spacing w:val="-4"/>
      <w:w w:val="100"/>
      <w:position w:val="0"/>
      <w:sz w:val="22"/>
      <w:u w:val="none"/>
    </w:rPr>
  </w:style>
  <w:style w:type="character" w:customStyle="1" w:styleId="88">
    <w:name w:val="Колонтитул + 8"/>
    <w:aliases w:val="5 pt1,Полужирный1"/>
    <w:uiPriority w:val="99"/>
    <w:rsid w:val="008F728F"/>
    <w:rPr>
      <w:rFonts w:ascii="Times New Roman" w:hAnsi="Times New Roman"/>
      <w:b/>
      <w:color w:val="000000"/>
      <w:spacing w:val="0"/>
      <w:w w:val="100"/>
      <w:position w:val="0"/>
      <w:sz w:val="17"/>
      <w:u w:val="none"/>
      <w:lang w:val="ru-RU"/>
    </w:rPr>
  </w:style>
  <w:style w:type="character" w:customStyle="1" w:styleId="104">
    <w:name w:val="Основной текст10"/>
    <w:uiPriority w:val="99"/>
    <w:rsid w:val="008F728F"/>
    <w:rPr>
      <w:rFonts w:ascii="Times New Roman" w:hAnsi="Times New Roman"/>
      <w:b/>
      <w:color w:val="000000"/>
      <w:spacing w:val="0"/>
      <w:w w:val="100"/>
      <w:position w:val="0"/>
      <w:sz w:val="22"/>
      <w:u w:val="single"/>
      <w:lang w:val="ru-RU"/>
    </w:rPr>
  </w:style>
  <w:style w:type="character" w:customStyle="1" w:styleId="afffb">
    <w:name w:val="Основной текст + Курсив"/>
    <w:uiPriority w:val="99"/>
    <w:rsid w:val="008F728F"/>
    <w:rPr>
      <w:rFonts w:ascii="Times New Roman" w:hAnsi="Times New Roman"/>
      <w:b/>
      <w:i/>
      <w:color w:val="000000"/>
      <w:spacing w:val="0"/>
      <w:w w:val="100"/>
      <w:position w:val="0"/>
      <w:sz w:val="23"/>
      <w:u w:val="none"/>
      <w:lang w:val="ru-RU"/>
    </w:rPr>
  </w:style>
  <w:style w:type="paragraph" w:styleId="HTML">
    <w:name w:val="HTML Preformatted"/>
    <w:basedOn w:val="a"/>
    <w:link w:val="HTML0"/>
    <w:uiPriority w:val="99"/>
    <w:rsid w:val="008F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333366"/>
      <w:sz w:val="20"/>
      <w:szCs w:val="20"/>
    </w:rPr>
  </w:style>
  <w:style w:type="character" w:customStyle="1" w:styleId="HTML0">
    <w:name w:val="Стандартный HTML Знак"/>
    <w:basedOn w:val="a0"/>
    <w:link w:val="HTML"/>
    <w:uiPriority w:val="99"/>
    <w:rsid w:val="008F728F"/>
    <w:rPr>
      <w:rFonts w:ascii="Courier New" w:eastAsia="Courier New" w:hAnsi="Courier New" w:cs="Times New Roman"/>
      <w:color w:val="333366"/>
      <w:sz w:val="20"/>
      <w:szCs w:val="20"/>
      <w:lang w:eastAsia="ru-RU"/>
    </w:rPr>
  </w:style>
  <w:style w:type="paragraph" w:styleId="2f0">
    <w:name w:val="Body Text 2"/>
    <w:basedOn w:val="a"/>
    <w:link w:val="2f1"/>
    <w:uiPriority w:val="99"/>
    <w:rsid w:val="008F728F"/>
    <w:pPr>
      <w:spacing w:after="0" w:line="240" w:lineRule="auto"/>
      <w:ind w:firstLine="360"/>
    </w:pPr>
    <w:rPr>
      <w:rFonts w:ascii="Courier New" w:eastAsia="Courier New" w:hAnsi="Courier New" w:cs="Times New Roman"/>
      <w:color w:val="000000"/>
      <w:sz w:val="24"/>
      <w:szCs w:val="24"/>
    </w:rPr>
  </w:style>
  <w:style w:type="character" w:customStyle="1" w:styleId="2f1">
    <w:name w:val="Основной текст 2 Знак"/>
    <w:basedOn w:val="a0"/>
    <w:link w:val="2f0"/>
    <w:uiPriority w:val="99"/>
    <w:rsid w:val="008F728F"/>
    <w:rPr>
      <w:rFonts w:ascii="Courier New" w:eastAsia="Courier New" w:hAnsi="Courier New" w:cs="Times New Roman"/>
      <w:color w:val="000000"/>
      <w:sz w:val="24"/>
      <w:szCs w:val="24"/>
      <w:lang w:eastAsia="ru-RU"/>
    </w:rPr>
  </w:style>
  <w:style w:type="paragraph" w:customStyle="1" w:styleId="ConsPlusCell">
    <w:name w:val="ConsPlusCell"/>
    <w:uiPriority w:val="99"/>
    <w:rsid w:val="008F728F"/>
    <w:pPr>
      <w:widowControl w:val="0"/>
      <w:autoSpaceDE w:val="0"/>
      <w:autoSpaceDN w:val="0"/>
      <w:adjustRightInd w:val="0"/>
    </w:pPr>
    <w:rPr>
      <w:rFonts w:ascii="Arial" w:eastAsia="Courier New" w:hAnsi="Arial" w:cs="Arial"/>
      <w:sz w:val="20"/>
      <w:szCs w:val="20"/>
      <w:lang w:eastAsia="ru-RU"/>
    </w:rPr>
  </w:style>
  <w:style w:type="paragraph" w:customStyle="1" w:styleId="Label">
    <w:name w:val="Label"/>
    <w:uiPriority w:val="99"/>
    <w:rsid w:val="008F728F"/>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Arial Unicode MS"/>
      <w:color w:val="FEFEFE"/>
      <w:sz w:val="24"/>
      <w:szCs w:val="24"/>
      <w:lang w:val="en-US"/>
    </w:rPr>
  </w:style>
  <w:style w:type="character" w:customStyle="1" w:styleId="Hyperlink0">
    <w:name w:val="Hyperlink.0"/>
    <w:uiPriority w:val="99"/>
    <w:rsid w:val="008F728F"/>
    <w:rPr>
      <w:color w:val="0000FF"/>
      <w:sz w:val="22"/>
      <w:u w:val="single" w:color="0000FF"/>
    </w:rPr>
  </w:style>
  <w:style w:type="paragraph" w:styleId="afffc">
    <w:name w:val="footnote text"/>
    <w:basedOn w:val="a"/>
    <w:link w:val="afffd"/>
    <w:uiPriority w:val="99"/>
    <w:rsid w:val="008F72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urier New" w:eastAsia="Arial Unicode MS" w:hAnsi="Courier New" w:cs="Times New Roman"/>
      <w:sz w:val="24"/>
      <w:szCs w:val="24"/>
      <w:lang w:val="en-US" w:eastAsia="en-US"/>
    </w:rPr>
  </w:style>
  <w:style w:type="character" w:customStyle="1" w:styleId="afffd">
    <w:name w:val="Текст сноски Знак"/>
    <w:basedOn w:val="a0"/>
    <w:link w:val="afffc"/>
    <w:uiPriority w:val="99"/>
    <w:rsid w:val="008F728F"/>
    <w:rPr>
      <w:rFonts w:ascii="Courier New" w:eastAsia="Arial Unicode MS" w:hAnsi="Courier New" w:cs="Times New Roman"/>
      <w:sz w:val="24"/>
      <w:szCs w:val="24"/>
      <w:lang w:val="en-US"/>
    </w:rPr>
  </w:style>
  <w:style w:type="character" w:styleId="afffe">
    <w:name w:val="footnote reference"/>
    <w:uiPriority w:val="99"/>
    <w:rsid w:val="008F728F"/>
    <w:rPr>
      <w:rFonts w:cs="Times New Roman"/>
      <w:vertAlign w:val="superscript"/>
    </w:rPr>
  </w:style>
  <w:style w:type="table" w:customStyle="1" w:styleId="TableNormal">
    <w:name w:val="Table Normal"/>
    <w:uiPriority w:val="2"/>
    <w:semiHidden/>
    <w:unhideWhenUsed/>
    <w:qFormat/>
    <w:rsid w:val="009B627A"/>
    <w:pPr>
      <w:widowControl w:val="0"/>
    </w:pPr>
    <w:rPr>
      <w:lang w:val="en-US"/>
    </w:rPr>
    <w:tblPr>
      <w:tblInd w:w="0" w:type="dxa"/>
      <w:tblCellMar>
        <w:top w:w="0" w:type="dxa"/>
        <w:left w:w="0" w:type="dxa"/>
        <w:bottom w:w="0" w:type="dxa"/>
        <w:right w:w="0" w:type="dxa"/>
      </w:tblCellMar>
    </w:tblPr>
  </w:style>
  <w:style w:type="paragraph" w:customStyle="1" w:styleId="11a">
    <w:name w:val="Оглавление 11"/>
    <w:basedOn w:val="a"/>
    <w:uiPriority w:val="1"/>
    <w:qFormat/>
    <w:rsid w:val="009B627A"/>
    <w:pPr>
      <w:widowControl w:val="0"/>
      <w:spacing w:before="283" w:after="0" w:line="240" w:lineRule="auto"/>
      <w:ind w:left="1"/>
    </w:pPr>
    <w:rPr>
      <w:rFonts w:ascii="Times New Roman" w:eastAsia="Times New Roman" w:hAnsi="Times New Roman"/>
      <w:sz w:val="28"/>
      <w:szCs w:val="28"/>
      <w:lang w:val="en-US" w:eastAsia="en-US"/>
    </w:rPr>
  </w:style>
  <w:style w:type="paragraph" w:customStyle="1" w:styleId="213">
    <w:name w:val="Оглавление 21"/>
    <w:basedOn w:val="a"/>
    <w:uiPriority w:val="1"/>
    <w:qFormat/>
    <w:rsid w:val="009B627A"/>
    <w:pPr>
      <w:widowControl w:val="0"/>
      <w:spacing w:before="163" w:after="0" w:line="240" w:lineRule="auto"/>
      <w:ind w:left="389"/>
    </w:pPr>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9B627A"/>
    <w:pPr>
      <w:widowControl w:val="0"/>
      <w:spacing w:after="0" w:line="240" w:lineRule="auto"/>
    </w:pPr>
    <w:rPr>
      <w:rFonts w:eastAsiaTheme="minorHAnsi"/>
      <w:lang w:val="en-US" w:eastAsia="en-US"/>
    </w:rPr>
  </w:style>
  <w:style w:type="paragraph" w:customStyle="1" w:styleId="msonormalmailrucssattributepostfix">
    <w:name w:val="msonormal_mailru_css_attribute_postfix"/>
    <w:basedOn w:val="a"/>
    <w:rsid w:val="009B627A"/>
    <w:pPr>
      <w:spacing w:before="100" w:beforeAutospacing="1" w:after="100" w:afterAutospacing="1" w:line="240" w:lineRule="auto"/>
    </w:pPr>
    <w:rPr>
      <w:rFonts w:ascii="Times New Roman" w:eastAsia="Times New Roman" w:hAnsi="Times New Roman" w:cs="Times New Roman"/>
      <w:sz w:val="28"/>
      <w:szCs w:val="24"/>
    </w:rPr>
  </w:style>
  <w:style w:type="paragraph" w:customStyle="1" w:styleId="m-7253797744197135298gmail-amailrucssattributepostfix">
    <w:name w:val="m_-7253797744197135298gmail-a_mailru_css_attribute_postfix"/>
    <w:basedOn w:val="a"/>
    <w:rsid w:val="009B627A"/>
    <w:pPr>
      <w:spacing w:before="100" w:beforeAutospacing="1" w:after="100" w:afterAutospacing="1" w:line="240" w:lineRule="auto"/>
    </w:pPr>
    <w:rPr>
      <w:rFonts w:ascii="Times New Roman" w:eastAsia="Times New Roman" w:hAnsi="Times New Roman" w:cs="Times New Roman"/>
      <w:sz w:val="28"/>
      <w:szCs w:val="24"/>
    </w:rPr>
  </w:style>
  <w:style w:type="character" w:customStyle="1" w:styleId="BodytextItalic">
    <w:name w:val="Body text + Italic"/>
    <w:basedOn w:val="Bodytext"/>
    <w:rsid w:val="00EE554B"/>
    <w:rPr>
      <w:rFonts w:ascii="Verdana" w:eastAsia="Verdana" w:hAnsi="Verdana" w:cs="Verdana"/>
      <w:b w:val="0"/>
      <w:bCs w:val="0"/>
      <w:i/>
      <w:iCs/>
      <w:smallCaps w:val="0"/>
      <w:strike w:val="0"/>
      <w:color w:val="000000"/>
      <w:spacing w:val="0"/>
      <w:w w:val="100"/>
      <w:position w:val="0"/>
      <w:sz w:val="23"/>
      <w:szCs w:val="23"/>
      <w:u w:val="none"/>
      <w:shd w:val="clear" w:color="auto" w:fill="FFFFFF"/>
      <w:lang w:val="kk-KZ" w:eastAsia="kk-KZ" w:bidi="kk-KZ"/>
    </w:rPr>
  </w:style>
  <w:style w:type="character" w:customStyle="1" w:styleId="Bodytext7">
    <w:name w:val="Body text (7)_"/>
    <w:basedOn w:val="a0"/>
    <w:link w:val="Bodytext70"/>
    <w:rsid w:val="00EE554B"/>
    <w:rPr>
      <w:rFonts w:ascii="Verdana" w:eastAsia="Verdana" w:hAnsi="Verdana" w:cs="Verdana"/>
      <w:i/>
      <w:iCs/>
      <w:sz w:val="23"/>
      <w:szCs w:val="23"/>
      <w:shd w:val="clear" w:color="auto" w:fill="FFFFFF"/>
    </w:rPr>
  </w:style>
  <w:style w:type="paragraph" w:customStyle="1" w:styleId="Bodytext70">
    <w:name w:val="Body text (7)"/>
    <w:basedOn w:val="a"/>
    <w:link w:val="Bodytext7"/>
    <w:rsid w:val="00EE554B"/>
    <w:pPr>
      <w:widowControl w:val="0"/>
      <w:shd w:val="clear" w:color="auto" w:fill="FFFFFF"/>
      <w:spacing w:after="0" w:line="293" w:lineRule="exact"/>
      <w:ind w:firstLine="580"/>
      <w:jc w:val="both"/>
    </w:pPr>
    <w:rPr>
      <w:rFonts w:ascii="Verdana" w:eastAsia="Verdana" w:hAnsi="Verdana" w:cs="Verdana"/>
      <w:i/>
      <w:iCs/>
      <w:sz w:val="23"/>
      <w:szCs w:val="23"/>
      <w:lang w:eastAsia="en-US"/>
    </w:rPr>
  </w:style>
  <w:style w:type="character" w:customStyle="1" w:styleId="Heading2">
    <w:name w:val="Heading #2_"/>
    <w:basedOn w:val="a0"/>
    <w:link w:val="Heading20"/>
    <w:rsid w:val="001D7FAF"/>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1D7FAF"/>
    <w:pPr>
      <w:widowControl w:val="0"/>
      <w:shd w:val="clear" w:color="auto" w:fill="FFFFFF"/>
      <w:spacing w:before="780" w:after="420" w:line="0" w:lineRule="atLeast"/>
      <w:jc w:val="both"/>
      <w:outlineLvl w:val="1"/>
    </w:pPr>
    <w:rPr>
      <w:rFonts w:ascii="Times New Roman" w:eastAsia="Times New Roman" w:hAnsi="Times New Roman" w:cs="Times New Roman"/>
      <w:b/>
      <w:bCs/>
      <w:lang w:eastAsia="en-US"/>
    </w:rPr>
  </w:style>
  <w:style w:type="character" w:customStyle="1" w:styleId="BodytextBold">
    <w:name w:val="Body text + Bold"/>
    <w:basedOn w:val="Bodytext"/>
    <w:rsid w:val="003053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character" w:customStyle="1" w:styleId="77">
    <w:name w:val="Основной текст (7)_"/>
    <w:link w:val="710"/>
    <w:locked/>
    <w:rsid w:val="00712B0B"/>
    <w:rPr>
      <w:rFonts w:ascii="Times New Roman" w:hAnsi="Times New Roman"/>
      <w:b/>
      <w:i/>
      <w:sz w:val="28"/>
      <w:shd w:val="clear" w:color="auto" w:fill="FFFFFF"/>
    </w:rPr>
  </w:style>
  <w:style w:type="character" w:customStyle="1" w:styleId="210pt">
    <w:name w:val="Основной текст (2) + 10 pt"/>
    <w:rsid w:val="00712B0B"/>
    <w:rPr>
      <w:rFonts w:ascii="Times New Roman" w:hAnsi="Times New Roman"/>
      <w:color w:val="000000"/>
      <w:spacing w:val="0"/>
      <w:w w:val="100"/>
      <w:position w:val="0"/>
      <w:sz w:val="20"/>
      <w:u w:val="none"/>
      <w:lang w:val="ru-RU" w:eastAsia="ru-RU"/>
    </w:rPr>
  </w:style>
  <w:style w:type="paragraph" w:customStyle="1" w:styleId="710">
    <w:name w:val="Основной текст (7)1"/>
    <w:basedOn w:val="a"/>
    <w:link w:val="77"/>
    <w:rsid w:val="00712B0B"/>
    <w:pPr>
      <w:widowControl w:val="0"/>
      <w:shd w:val="clear" w:color="auto" w:fill="FFFFFF"/>
      <w:spacing w:after="0" w:line="293" w:lineRule="exact"/>
      <w:jc w:val="both"/>
    </w:pPr>
    <w:rPr>
      <w:rFonts w:ascii="Times New Roman" w:eastAsiaTheme="minorHAnsi" w:hAnsi="Times New Roman"/>
      <w:b/>
      <w:i/>
      <w:sz w:val="28"/>
      <w:lang w:eastAsia="en-US"/>
    </w:rPr>
  </w:style>
  <w:style w:type="paragraph" w:styleId="affff">
    <w:name w:val="TOC Heading"/>
    <w:basedOn w:val="1"/>
    <w:next w:val="a"/>
    <w:uiPriority w:val="39"/>
    <w:unhideWhenUsed/>
    <w:qFormat/>
    <w:rsid w:val="00425A94"/>
    <w:pPr>
      <w:outlineLvl w:val="9"/>
    </w:pPr>
  </w:style>
  <w:style w:type="paragraph" w:styleId="1fb">
    <w:name w:val="toc 1"/>
    <w:basedOn w:val="a"/>
    <w:next w:val="a"/>
    <w:autoRedefine/>
    <w:uiPriority w:val="39"/>
    <w:unhideWhenUsed/>
    <w:rsid w:val="00A54975"/>
    <w:pPr>
      <w:spacing w:after="100"/>
    </w:pPr>
    <w:rPr>
      <w:rFonts w:ascii="Times New Roman" w:hAnsi="Times New Roman"/>
      <w:sz w:val="24"/>
    </w:rPr>
  </w:style>
  <w:style w:type="paragraph" w:styleId="2f2">
    <w:name w:val="toc 2"/>
    <w:basedOn w:val="a"/>
    <w:next w:val="a"/>
    <w:autoRedefine/>
    <w:uiPriority w:val="39"/>
    <w:unhideWhenUsed/>
    <w:rsid w:val="00CE7DAB"/>
    <w:pPr>
      <w:widowControl w:val="0"/>
      <w:tabs>
        <w:tab w:val="right" w:leader="dot" w:pos="9055"/>
      </w:tabs>
      <w:spacing w:after="0" w:line="240" w:lineRule="auto"/>
      <w:ind w:firstLine="567"/>
      <w:jc w:val="both"/>
    </w:pPr>
  </w:style>
  <w:style w:type="table" w:customStyle="1" w:styleId="TableNormal1">
    <w:name w:val="Table Normal1"/>
    <w:uiPriority w:val="2"/>
    <w:semiHidden/>
    <w:unhideWhenUsed/>
    <w:qFormat/>
    <w:rsid w:val="007A061F"/>
    <w:pPr>
      <w:widowControl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416">
      <w:bodyDiv w:val="1"/>
      <w:marLeft w:val="0"/>
      <w:marRight w:val="0"/>
      <w:marTop w:val="0"/>
      <w:marBottom w:val="0"/>
      <w:divBdr>
        <w:top w:val="none" w:sz="0" w:space="0" w:color="auto"/>
        <w:left w:val="none" w:sz="0" w:space="0" w:color="auto"/>
        <w:bottom w:val="none" w:sz="0" w:space="0" w:color="auto"/>
        <w:right w:val="none" w:sz="0" w:space="0" w:color="auto"/>
      </w:divBdr>
    </w:div>
    <w:div w:id="53048270">
      <w:bodyDiv w:val="1"/>
      <w:marLeft w:val="0"/>
      <w:marRight w:val="0"/>
      <w:marTop w:val="0"/>
      <w:marBottom w:val="0"/>
      <w:divBdr>
        <w:top w:val="none" w:sz="0" w:space="0" w:color="auto"/>
        <w:left w:val="none" w:sz="0" w:space="0" w:color="auto"/>
        <w:bottom w:val="none" w:sz="0" w:space="0" w:color="auto"/>
        <w:right w:val="none" w:sz="0" w:space="0" w:color="auto"/>
      </w:divBdr>
    </w:div>
    <w:div w:id="80413666">
      <w:bodyDiv w:val="1"/>
      <w:marLeft w:val="0"/>
      <w:marRight w:val="0"/>
      <w:marTop w:val="0"/>
      <w:marBottom w:val="0"/>
      <w:divBdr>
        <w:top w:val="none" w:sz="0" w:space="0" w:color="auto"/>
        <w:left w:val="none" w:sz="0" w:space="0" w:color="auto"/>
        <w:bottom w:val="none" w:sz="0" w:space="0" w:color="auto"/>
        <w:right w:val="none" w:sz="0" w:space="0" w:color="auto"/>
      </w:divBdr>
    </w:div>
    <w:div w:id="317735122">
      <w:bodyDiv w:val="1"/>
      <w:marLeft w:val="0"/>
      <w:marRight w:val="0"/>
      <w:marTop w:val="0"/>
      <w:marBottom w:val="0"/>
      <w:divBdr>
        <w:top w:val="none" w:sz="0" w:space="0" w:color="auto"/>
        <w:left w:val="none" w:sz="0" w:space="0" w:color="auto"/>
        <w:bottom w:val="none" w:sz="0" w:space="0" w:color="auto"/>
        <w:right w:val="none" w:sz="0" w:space="0" w:color="auto"/>
      </w:divBdr>
    </w:div>
    <w:div w:id="377704192">
      <w:bodyDiv w:val="1"/>
      <w:marLeft w:val="0"/>
      <w:marRight w:val="0"/>
      <w:marTop w:val="0"/>
      <w:marBottom w:val="0"/>
      <w:divBdr>
        <w:top w:val="none" w:sz="0" w:space="0" w:color="auto"/>
        <w:left w:val="none" w:sz="0" w:space="0" w:color="auto"/>
        <w:bottom w:val="none" w:sz="0" w:space="0" w:color="auto"/>
        <w:right w:val="none" w:sz="0" w:space="0" w:color="auto"/>
      </w:divBdr>
    </w:div>
    <w:div w:id="377896468">
      <w:bodyDiv w:val="1"/>
      <w:marLeft w:val="0"/>
      <w:marRight w:val="0"/>
      <w:marTop w:val="0"/>
      <w:marBottom w:val="0"/>
      <w:divBdr>
        <w:top w:val="none" w:sz="0" w:space="0" w:color="auto"/>
        <w:left w:val="none" w:sz="0" w:space="0" w:color="auto"/>
        <w:bottom w:val="none" w:sz="0" w:space="0" w:color="auto"/>
        <w:right w:val="none" w:sz="0" w:space="0" w:color="auto"/>
      </w:divBdr>
    </w:div>
    <w:div w:id="450251860">
      <w:bodyDiv w:val="1"/>
      <w:marLeft w:val="0"/>
      <w:marRight w:val="0"/>
      <w:marTop w:val="0"/>
      <w:marBottom w:val="0"/>
      <w:divBdr>
        <w:top w:val="none" w:sz="0" w:space="0" w:color="auto"/>
        <w:left w:val="none" w:sz="0" w:space="0" w:color="auto"/>
        <w:bottom w:val="none" w:sz="0" w:space="0" w:color="auto"/>
        <w:right w:val="none" w:sz="0" w:space="0" w:color="auto"/>
      </w:divBdr>
    </w:div>
    <w:div w:id="562834588">
      <w:bodyDiv w:val="1"/>
      <w:marLeft w:val="0"/>
      <w:marRight w:val="0"/>
      <w:marTop w:val="0"/>
      <w:marBottom w:val="0"/>
      <w:divBdr>
        <w:top w:val="none" w:sz="0" w:space="0" w:color="auto"/>
        <w:left w:val="none" w:sz="0" w:space="0" w:color="auto"/>
        <w:bottom w:val="none" w:sz="0" w:space="0" w:color="auto"/>
        <w:right w:val="none" w:sz="0" w:space="0" w:color="auto"/>
      </w:divBdr>
    </w:div>
    <w:div w:id="638270124">
      <w:bodyDiv w:val="1"/>
      <w:marLeft w:val="0"/>
      <w:marRight w:val="0"/>
      <w:marTop w:val="0"/>
      <w:marBottom w:val="0"/>
      <w:divBdr>
        <w:top w:val="none" w:sz="0" w:space="0" w:color="auto"/>
        <w:left w:val="none" w:sz="0" w:space="0" w:color="auto"/>
        <w:bottom w:val="none" w:sz="0" w:space="0" w:color="auto"/>
        <w:right w:val="none" w:sz="0" w:space="0" w:color="auto"/>
      </w:divBdr>
    </w:div>
    <w:div w:id="638999843">
      <w:bodyDiv w:val="1"/>
      <w:marLeft w:val="0"/>
      <w:marRight w:val="0"/>
      <w:marTop w:val="0"/>
      <w:marBottom w:val="0"/>
      <w:divBdr>
        <w:top w:val="none" w:sz="0" w:space="0" w:color="auto"/>
        <w:left w:val="none" w:sz="0" w:space="0" w:color="auto"/>
        <w:bottom w:val="none" w:sz="0" w:space="0" w:color="auto"/>
        <w:right w:val="none" w:sz="0" w:space="0" w:color="auto"/>
      </w:divBdr>
    </w:div>
    <w:div w:id="679891350">
      <w:bodyDiv w:val="1"/>
      <w:marLeft w:val="0"/>
      <w:marRight w:val="0"/>
      <w:marTop w:val="0"/>
      <w:marBottom w:val="0"/>
      <w:divBdr>
        <w:top w:val="none" w:sz="0" w:space="0" w:color="auto"/>
        <w:left w:val="none" w:sz="0" w:space="0" w:color="auto"/>
        <w:bottom w:val="none" w:sz="0" w:space="0" w:color="auto"/>
        <w:right w:val="none" w:sz="0" w:space="0" w:color="auto"/>
      </w:divBdr>
      <w:divsChild>
        <w:div w:id="28796789">
          <w:marLeft w:val="0"/>
          <w:marRight w:val="0"/>
          <w:marTop w:val="0"/>
          <w:marBottom w:val="0"/>
          <w:divBdr>
            <w:top w:val="none" w:sz="0" w:space="0" w:color="auto"/>
            <w:left w:val="none" w:sz="0" w:space="0" w:color="auto"/>
            <w:bottom w:val="none" w:sz="0" w:space="0" w:color="auto"/>
            <w:right w:val="none" w:sz="0" w:space="0" w:color="auto"/>
          </w:divBdr>
        </w:div>
        <w:div w:id="1310355170">
          <w:marLeft w:val="0"/>
          <w:marRight w:val="0"/>
          <w:marTop w:val="0"/>
          <w:marBottom w:val="0"/>
          <w:divBdr>
            <w:top w:val="none" w:sz="0" w:space="0" w:color="auto"/>
            <w:left w:val="none" w:sz="0" w:space="0" w:color="auto"/>
            <w:bottom w:val="none" w:sz="0" w:space="0" w:color="auto"/>
            <w:right w:val="none" w:sz="0" w:space="0" w:color="auto"/>
          </w:divBdr>
        </w:div>
      </w:divsChild>
    </w:div>
    <w:div w:id="704216737">
      <w:bodyDiv w:val="1"/>
      <w:marLeft w:val="0"/>
      <w:marRight w:val="0"/>
      <w:marTop w:val="0"/>
      <w:marBottom w:val="0"/>
      <w:divBdr>
        <w:top w:val="none" w:sz="0" w:space="0" w:color="auto"/>
        <w:left w:val="none" w:sz="0" w:space="0" w:color="auto"/>
        <w:bottom w:val="none" w:sz="0" w:space="0" w:color="auto"/>
        <w:right w:val="none" w:sz="0" w:space="0" w:color="auto"/>
      </w:divBdr>
    </w:div>
    <w:div w:id="704327943">
      <w:bodyDiv w:val="1"/>
      <w:marLeft w:val="0"/>
      <w:marRight w:val="0"/>
      <w:marTop w:val="0"/>
      <w:marBottom w:val="0"/>
      <w:divBdr>
        <w:top w:val="none" w:sz="0" w:space="0" w:color="auto"/>
        <w:left w:val="none" w:sz="0" w:space="0" w:color="auto"/>
        <w:bottom w:val="none" w:sz="0" w:space="0" w:color="auto"/>
        <w:right w:val="none" w:sz="0" w:space="0" w:color="auto"/>
      </w:divBdr>
    </w:div>
    <w:div w:id="718481140">
      <w:bodyDiv w:val="1"/>
      <w:marLeft w:val="0"/>
      <w:marRight w:val="0"/>
      <w:marTop w:val="0"/>
      <w:marBottom w:val="0"/>
      <w:divBdr>
        <w:top w:val="none" w:sz="0" w:space="0" w:color="auto"/>
        <w:left w:val="none" w:sz="0" w:space="0" w:color="auto"/>
        <w:bottom w:val="none" w:sz="0" w:space="0" w:color="auto"/>
        <w:right w:val="none" w:sz="0" w:space="0" w:color="auto"/>
      </w:divBdr>
    </w:div>
    <w:div w:id="731972882">
      <w:bodyDiv w:val="1"/>
      <w:marLeft w:val="0"/>
      <w:marRight w:val="0"/>
      <w:marTop w:val="0"/>
      <w:marBottom w:val="0"/>
      <w:divBdr>
        <w:top w:val="none" w:sz="0" w:space="0" w:color="auto"/>
        <w:left w:val="none" w:sz="0" w:space="0" w:color="auto"/>
        <w:bottom w:val="none" w:sz="0" w:space="0" w:color="auto"/>
        <w:right w:val="none" w:sz="0" w:space="0" w:color="auto"/>
      </w:divBdr>
    </w:div>
    <w:div w:id="792140047">
      <w:bodyDiv w:val="1"/>
      <w:marLeft w:val="0"/>
      <w:marRight w:val="0"/>
      <w:marTop w:val="0"/>
      <w:marBottom w:val="0"/>
      <w:divBdr>
        <w:top w:val="none" w:sz="0" w:space="0" w:color="auto"/>
        <w:left w:val="none" w:sz="0" w:space="0" w:color="auto"/>
        <w:bottom w:val="none" w:sz="0" w:space="0" w:color="auto"/>
        <w:right w:val="none" w:sz="0" w:space="0" w:color="auto"/>
      </w:divBdr>
    </w:div>
    <w:div w:id="827601818">
      <w:bodyDiv w:val="1"/>
      <w:marLeft w:val="0"/>
      <w:marRight w:val="0"/>
      <w:marTop w:val="0"/>
      <w:marBottom w:val="0"/>
      <w:divBdr>
        <w:top w:val="none" w:sz="0" w:space="0" w:color="auto"/>
        <w:left w:val="none" w:sz="0" w:space="0" w:color="auto"/>
        <w:bottom w:val="none" w:sz="0" w:space="0" w:color="auto"/>
        <w:right w:val="none" w:sz="0" w:space="0" w:color="auto"/>
      </w:divBdr>
    </w:div>
    <w:div w:id="835463645">
      <w:bodyDiv w:val="1"/>
      <w:marLeft w:val="0"/>
      <w:marRight w:val="0"/>
      <w:marTop w:val="0"/>
      <w:marBottom w:val="0"/>
      <w:divBdr>
        <w:top w:val="none" w:sz="0" w:space="0" w:color="auto"/>
        <w:left w:val="none" w:sz="0" w:space="0" w:color="auto"/>
        <w:bottom w:val="none" w:sz="0" w:space="0" w:color="auto"/>
        <w:right w:val="none" w:sz="0" w:space="0" w:color="auto"/>
      </w:divBdr>
    </w:div>
    <w:div w:id="888567607">
      <w:bodyDiv w:val="1"/>
      <w:marLeft w:val="0"/>
      <w:marRight w:val="0"/>
      <w:marTop w:val="0"/>
      <w:marBottom w:val="0"/>
      <w:divBdr>
        <w:top w:val="none" w:sz="0" w:space="0" w:color="auto"/>
        <w:left w:val="none" w:sz="0" w:space="0" w:color="auto"/>
        <w:bottom w:val="none" w:sz="0" w:space="0" w:color="auto"/>
        <w:right w:val="none" w:sz="0" w:space="0" w:color="auto"/>
      </w:divBdr>
    </w:div>
    <w:div w:id="918909578">
      <w:bodyDiv w:val="1"/>
      <w:marLeft w:val="0"/>
      <w:marRight w:val="0"/>
      <w:marTop w:val="0"/>
      <w:marBottom w:val="0"/>
      <w:divBdr>
        <w:top w:val="none" w:sz="0" w:space="0" w:color="auto"/>
        <w:left w:val="none" w:sz="0" w:space="0" w:color="auto"/>
        <w:bottom w:val="none" w:sz="0" w:space="0" w:color="auto"/>
        <w:right w:val="none" w:sz="0" w:space="0" w:color="auto"/>
      </w:divBdr>
    </w:div>
    <w:div w:id="936209577">
      <w:bodyDiv w:val="1"/>
      <w:marLeft w:val="0"/>
      <w:marRight w:val="0"/>
      <w:marTop w:val="0"/>
      <w:marBottom w:val="0"/>
      <w:divBdr>
        <w:top w:val="none" w:sz="0" w:space="0" w:color="auto"/>
        <w:left w:val="none" w:sz="0" w:space="0" w:color="auto"/>
        <w:bottom w:val="none" w:sz="0" w:space="0" w:color="auto"/>
        <w:right w:val="none" w:sz="0" w:space="0" w:color="auto"/>
      </w:divBdr>
    </w:div>
    <w:div w:id="998116431">
      <w:bodyDiv w:val="1"/>
      <w:marLeft w:val="0"/>
      <w:marRight w:val="0"/>
      <w:marTop w:val="0"/>
      <w:marBottom w:val="0"/>
      <w:divBdr>
        <w:top w:val="none" w:sz="0" w:space="0" w:color="auto"/>
        <w:left w:val="none" w:sz="0" w:space="0" w:color="auto"/>
        <w:bottom w:val="none" w:sz="0" w:space="0" w:color="auto"/>
        <w:right w:val="none" w:sz="0" w:space="0" w:color="auto"/>
      </w:divBdr>
    </w:div>
    <w:div w:id="1043408873">
      <w:bodyDiv w:val="1"/>
      <w:marLeft w:val="0"/>
      <w:marRight w:val="0"/>
      <w:marTop w:val="0"/>
      <w:marBottom w:val="0"/>
      <w:divBdr>
        <w:top w:val="none" w:sz="0" w:space="0" w:color="auto"/>
        <w:left w:val="none" w:sz="0" w:space="0" w:color="auto"/>
        <w:bottom w:val="none" w:sz="0" w:space="0" w:color="auto"/>
        <w:right w:val="none" w:sz="0" w:space="0" w:color="auto"/>
      </w:divBdr>
    </w:div>
    <w:div w:id="1072510309">
      <w:bodyDiv w:val="1"/>
      <w:marLeft w:val="0"/>
      <w:marRight w:val="0"/>
      <w:marTop w:val="0"/>
      <w:marBottom w:val="0"/>
      <w:divBdr>
        <w:top w:val="none" w:sz="0" w:space="0" w:color="auto"/>
        <w:left w:val="none" w:sz="0" w:space="0" w:color="auto"/>
        <w:bottom w:val="none" w:sz="0" w:space="0" w:color="auto"/>
        <w:right w:val="none" w:sz="0" w:space="0" w:color="auto"/>
      </w:divBdr>
    </w:div>
    <w:div w:id="1112894444">
      <w:bodyDiv w:val="1"/>
      <w:marLeft w:val="0"/>
      <w:marRight w:val="0"/>
      <w:marTop w:val="0"/>
      <w:marBottom w:val="0"/>
      <w:divBdr>
        <w:top w:val="none" w:sz="0" w:space="0" w:color="auto"/>
        <w:left w:val="none" w:sz="0" w:space="0" w:color="auto"/>
        <w:bottom w:val="none" w:sz="0" w:space="0" w:color="auto"/>
        <w:right w:val="none" w:sz="0" w:space="0" w:color="auto"/>
      </w:divBdr>
    </w:div>
    <w:div w:id="1148549149">
      <w:bodyDiv w:val="1"/>
      <w:marLeft w:val="0"/>
      <w:marRight w:val="0"/>
      <w:marTop w:val="0"/>
      <w:marBottom w:val="0"/>
      <w:divBdr>
        <w:top w:val="none" w:sz="0" w:space="0" w:color="auto"/>
        <w:left w:val="none" w:sz="0" w:space="0" w:color="auto"/>
        <w:bottom w:val="none" w:sz="0" w:space="0" w:color="auto"/>
        <w:right w:val="none" w:sz="0" w:space="0" w:color="auto"/>
      </w:divBdr>
    </w:div>
    <w:div w:id="1168593151">
      <w:bodyDiv w:val="1"/>
      <w:marLeft w:val="0"/>
      <w:marRight w:val="0"/>
      <w:marTop w:val="0"/>
      <w:marBottom w:val="0"/>
      <w:divBdr>
        <w:top w:val="none" w:sz="0" w:space="0" w:color="auto"/>
        <w:left w:val="none" w:sz="0" w:space="0" w:color="auto"/>
        <w:bottom w:val="none" w:sz="0" w:space="0" w:color="auto"/>
        <w:right w:val="none" w:sz="0" w:space="0" w:color="auto"/>
      </w:divBdr>
      <w:divsChild>
        <w:div w:id="35980018">
          <w:marLeft w:val="0"/>
          <w:marRight w:val="0"/>
          <w:marTop w:val="0"/>
          <w:marBottom w:val="0"/>
          <w:divBdr>
            <w:top w:val="none" w:sz="0" w:space="0" w:color="auto"/>
            <w:left w:val="none" w:sz="0" w:space="0" w:color="auto"/>
            <w:bottom w:val="none" w:sz="0" w:space="0" w:color="auto"/>
            <w:right w:val="none" w:sz="0" w:space="0" w:color="auto"/>
          </w:divBdr>
        </w:div>
        <w:div w:id="73405413">
          <w:marLeft w:val="0"/>
          <w:marRight w:val="0"/>
          <w:marTop w:val="0"/>
          <w:marBottom w:val="0"/>
          <w:divBdr>
            <w:top w:val="none" w:sz="0" w:space="0" w:color="auto"/>
            <w:left w:val="none" w:sz="0" w:space="0" w:color="auto"/>
            <w:bottom w:val="none" w:sz="0" w:space="0" w:color="auto"/>
            <w:right w:val="none" w:sz="0" w:space="0" w:color="auto"/>
          </w:divBdr>
        </w:div>
      </w:divsChild>
    </w:div>
    <w:div w:id="1314066603">
      <w:bodyDiv w:val="1"/>
      <w:marLeft w:val="0"/>
      <w:marRight w:val="0"/>
      <w:marTop w:val="0"/>
      <w:marBottom w:val="0"/>
      <w:divBdr>
        <w:top w:val="none" w:sz="0" w:space="0" w:color="auto"/>
        <w:left w:val="none" w:sz="0" w:space="0" w:color="auto"/>
        <w:bottom w:val="none" w:sz="0" w:space="0" w:color="auto"/>
        <w:right w:val="none" w:sz="0" w:space="0" w:color="auto"/>
      </w:divBdr>
    </w:div>
    <w:div w:id="1359429026">
      <w:bodyDiv w:val="1"/>
      <w:marLeft w:val="0"/>
      <w:marRight w:val="0"/>
      <w:marTop w:val="0"/>
      <w:marBottom w:val="0"/>
      <w:divBdr>
        <w:top w:val="none" w:sz="0" w:space="0" w:color="auto"/>
        <w:left w:val="none" w:sz="0" w:space="0" w:color="auto"/>
        <w:bottom w:val="none" w:sz="0" w:space="0" w:color="auto"/>
        <w:right w:val="none" w:sz="0" w:space="0" w:color="auto"/>
      </w:divBdr>
    </w:div>
    <w:div w:id="1394935466">
      <w:bodyDiv w:val="1"/>
      <w:marLeft w:val="0"/>
      <w:marRight w:val="0"/>
      <w:marTop w:val="0"/>
      <w:marBottom w:val="0"/>
      <w:divBdr>
        <w:top w:val="none" w:sz="0" w:space="0" w:color="auto"/>
        <w:left w:val="none" w:sz="0" w:space="0" w:color="auto"/>
        <w:bottom w:val="none" w:sz="0" w:space="0" w:color="auto"/>
        <w:right w:val="none" w:sz="0" w:space="0" w:color="auto"/>
      </w:divBdr>
    </w:div>
    <w:div w:id="1400595435">
      <w:bodyDiv w:val="1"/>
      <w:marLeft w:val="0"/>
      <w:marRight w:val="0"/>
      <w:marTop w:val="0"/>
      <w:marBottom w:val="0"/>
      <w:divBdr>
        <w:top w:val="none" w:sz="0" w:space="0" w:color="auto"/>
        <w:left w:val="none" w:sz="0" w:space="0" w:color="auto"/>
        <w:bottom w:val="none" w:sz="0" w:space="0" w:color="auto"/>
        <w:right w:val="none" w:sz="0" w:space="0" w:color="auto"/>
      </w:divBdr>
    </w:div>
    <w:div w:id="1581713673">
      <w:bodyDiv w:val="1"/>
      <w:marLeft w:val="0"/>
      <w:marRight w:val="0"/>
      <w:marTop w:val="0"/>
      <w:marBottom w:val="0"/>
      <w:divBdr>
        <w:top w:val="none" w:sz="0" w:space="0" w:color="auto"/>
        <w:left w:val="none" w:sz="0" w:space="0" w:color="auto"/>
        <w:bottom w:val="none" w:sz="0" w:space="0" w:color="auto"/>
        <w:right w:val="none" w:sz="0" w:space="0" w:color="auto"/>
      </w:divBdr>
    </w:div>
    <w:div w:id="1603951542">
      <w:bodyDiv w:val="1"/>
      <w:marLeft w:val="0"/>
      <w:marRight w:val="0"/>
      <w:marTop w:val="0"/>
      <w:marBottom w:val="0"/>
      <w:divBdr>
        <w:top w:val="none" w:sz="0" w:space="0" w:color="auto"/>
        <w:left w:val="none" w:sz="0" w:space="0" w:color="auto"/>
        <w:bottom w:val="none" w:sz="0" w:space="0" w:color="auto"/>
        <w:right w:val="none" w:sz="0" w:space="0" w:color="auto"/>
      </w:divBdr>
    </w:div>
    <w:div w:id="1611742501">
      <w:bodyDiv w:val="1"/>
      <w:marLeft w:val="0"/>
      <w:marRight w:val="0"/>
      <w:marTop w:val="0"/>
      <w:marBottom w:val="0"/>
      <w:divBdr>
        <w:top w:val="none" w:sz="0" w:space="0" w:color="auto"/>
        <w:left w:val="none" w:sz="0" w:space="0" w:color="auto"/>
        <w:bottom w:val="none" w:sz="0" w:space="0" w:color="auto"/>
        <w:right w:val="none" w:sz="0" w:space="0" w:color="auto"/>
      </w:divBdr>
    </w:div>
    <w:div w:id="1798790113">
      <w:bodyDiv w:val="1"/>
      <w:marLeft w:val="0"/>
      <w:marRight w:val="0"/>
      <w:marTop w:val="0"/>
      <w:marBottom w:val="0"/>
      <w:divBdr>
        <w:top w:val="none" w:sz="0" w:space="0" w:color="auto"/>
        <w:left w:val="none" w:sz="0" w:space="0" w:color="auto"/>
        <w:bottom w:val="none" w:sz="0" w:space="0" w:color="auto"/>
        <w:right w:val="none" w:sz="0" w:space="0" w:color="auto"/>
      </w:divBdr>
    </w:div>
    <w:div w:id="1857037457">
      <w:bodyDiv w:val="1"/>
      <w:marLeft w:val="0"/>
      <w:marRight w:val="0"/>
      <w:marTop w:val="0"/>
      <w:marBottom w:val="0"/>
      <w:divBdr>
        <w:top w:val="none" w:sz="0" w:space="0" w:color="auto"/>
        <w:left w:val="none" w:sz="0" w:space="0" w:color="auto"/>
        <w:bottom w:val="none" w:sz="0" w:space="0" w:color="auto"/>
        <w:right w:val="none" w:sz="0" w:space="0" w:color="auto"/>
      </w:divBdr>
    </w:div>
    <w:div w:id="1933200541">
      <w:bodyDiv w:val="1"/>
      <w:marLeft w:val="0"/>
      <w:marRight w:val="0"/>
      <w:marTop w:val="0"/>
      <w:marBottom w:val="0"/>
      <w:divBdr>
        <w:top w:val="none" w:sz="0" w:space="0" w:color="auto"/>
        <w:left w:val="none" w:sz="0" w:space="0" w:color="auto"/>
        <w:bottom w:val="none" w:sz="0" w:space="0" w:color="auto"/>
        <w:right w:val="none" w:sz="0" w:space="0" w:color="auto"/>
      </w:divBdr>
    </w:div>
    <w:div w:id="2096707474">
      <w:bodyDiv w:val="1"/>
      <w:marLeft w:val="0"/>
      <w:marRight w:val="0"/>
      <w:marTop w:val="0"/>
      <w:marBottom w:val="0"/>
      <w:divBdr>
        <w:top w:val="none" w:sz="0" w:space="0" w:color="auto"/>
        <w:left w:val="none" w:sz="0" w:space="0" w:color="auto"/>
        <w:bottom w:val="none" w:sz="0" w:space="0" w:color="auto"/>
        <w:right w:val="none" w:sz="0" w:space="0" w:color="auto"/>
      </w:divBdr>
    </w:div>
    <w:div w:id="2105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0B68-E999-426F-AA3D-D96DB631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Смайлова Нургуль Темиргалиевна</dc:creator>
  <cp:keywords/>
  <dc:description/>
  <cp:lastModifiedBy>Ведель Алевтина Васильевна</cp:lastModifiedBy>
  <cp:revision>253</cp:revision>
  <cp:lastPrinted>2019-02-11T11:22:00Z</cp:lastPrinted>
  <dcterms:created xsi:type="dcterms:W3CDTF">2021-12-25T17:03:00Z</dcterms:created>
  <dcterms:modified xsi:type="dcterms:W3CDTF">2022-10-20T10:27:00Z</dcterms:modified>
</cp:coreProperties>
</file>